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3438" w14:textId="d0a3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541 "О городском бюджете города Рудного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24 января 2012 года № 550. Зарегистрировано Управлением юстиции города Рудного Костанайской области 3 февраля 2012 года № 9-2-202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городском бюджете города Рудного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9-2-197, опубликованное 20 января 2012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2)–6)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9844243,9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90335,0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90335,0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-336751,9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336751,9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Рудного на 2012 год в сумме 81200,0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А. Хасен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Искуженов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550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353"/>
        <w:gridCol w:w="8113"/>
        <w:gridCol w:w="21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9755827,0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7837368,0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685389,0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188200,0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1735749,0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1219088,0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472574,0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4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20470,0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349667,0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210865,0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110865,0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1548322,0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1548322,0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13"/>
        <w:gridCol w:w="713"/>
        <w:gridCol w:w="713"/>
        <w:gridCol w:w="7193"/>
        <w:gridCol w:w="21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9844243,9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3130065,3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614561,0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2394984,3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2391381,3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2130816,3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208034,0</w:t>
            </w:r>
          </w:p>
        </w:tc>
      </w:tr>
      <w:tr>
        <w:trPr>
          <w:trHeight w:val="13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21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51361,0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62010,0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19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866745,0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640188,0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591644,0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175419,0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449743,0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844171,0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842266,0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639524,0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-336751,9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336751,9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550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</w:t>
      </w:r>
      <w:r>
        <w:br/>
      </w:r>
      <w:r>
        <w:rPr>
          <w:rFonts w:ascii="Times New Roman"/>
          <w:b/>
          <w:i w:val="false"/>
          <w:color w:val="000000"/>
        </w:rPr>
        <w:t>
Горняцкий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53"/>
        <w:gridCol w:w="713"/>
        <w:gridCol w:w="673"/>
        <w:gridCol w:w="9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550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</w:t>
      </w:r>
      <w:r>
        <w:br/>
      </w:r>
      <w:r>
        <w:rPr>
          <w:rFonts w:ascii="Times New Roman"/>
          <w:b/>
          <w:i w:val="false"/>
          <w:color w:val="000000"/>
        </w:rPr>
        <w:t>
Качар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93"/>
        <w:gridCol w:w="673"/>
        <w:gridCol w:w="653"/>
        <w:gridCol w:w="93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