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f432" w14:textId="ac0f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541 "О городском бюджете города Рудного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16 февраля 2012 года № 16. Зарегистрировано Управлением юстиции города Рудного Костанайской области 24 февраля 2012 года № 9-2-203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городском бюджете города Рудного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9-2-197, опубликованное 20 января 2012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"доходы – 9755592,0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7837368,0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20470,0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349667,0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1548087,0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9893908,9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40435,0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40435,0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Рудного на 2012 год в сумме 79274,9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Бушуева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финансов"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Искуженов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13"/>
        <w:gridCol w:w="373"/>
        <w:gridCol w:w="8253"/>
        <w:gridCol w:w="19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9755592,0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7837368,0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3104631,0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3104631,0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2287000,0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685389,0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188200,0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1735749,0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1219088,0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472574,0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41505,0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14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20470,0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5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349667,0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138802,0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138802,0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210865,0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110865,0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1548087,0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1548087,0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33"/>
        <w:gridCol w:w="733"/>
        <w:gridCol w:w="693"/>
        <w:gridCol w:w="7353"/>
        <w:gridCol w:w="20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9893908,9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204744,7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145090,7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95312,7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70202,7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44543,0</w:t>
            </w:r>
          </w:p>
        </w:tc>
      </w:tr>
      <w:tr>
        <w:trPr>
          <w:trHeight w:val="12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3130065,3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620557,0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614561,0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2394984,3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2391381,3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2130816,3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208034,0</w:t>
            </w:r>
          </w:p>
        </w:tc>
      </w:tr>
      <w:tr>
        <w:trPr>
          <w:trHeight w:val="13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16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51361,0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62010,0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86427,0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7536,0</w:t>
            </w:r>
          </w:p>
        </w:tc>
      </w:tr>
      <w:tr>
        <w:trPr>
          <w:trHeight w:val="19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58508,0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56347,0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924444,2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692214,2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593670,2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176100,2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396349,0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449786,8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108722,6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209705,2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15029,2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15029,2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13866,0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68993,6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836478,8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836478,8</w:t>
            </w:r>
          </w:p>
        </w:tc>
      </w:tr>
      <w:tr>
        <w:trPr>
          <w:trHeight w:val="8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834573,8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638234,0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196339,8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110098,9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104691,9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79274,9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79274,9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25417,0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31355,6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12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-336751,9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