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9bef" w14:textId="b7b9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2011 года № 541 "О городском бюджете города Рудного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11 апреля 2012 года № 37. Зарегистрировано Управлением юстиции города Рудного Костанайской области 19 апреля 2012 года № 9-2-207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городском бюджете города Рудного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9-2-197, опубликованное 20 января 2012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10312919,0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7837368,0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20470,0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349667,0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2105414,0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10451235,9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Б.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  маслихата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Искуженов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73"/>
        <w:gridCol w:w="393"/>
        <w:gridCol w:w="8113"/>
        <w:gridCol w:w="20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10312919,0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7837368,0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3104631,0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3104631,0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685389,0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471300,0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188200,0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1735749,0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1219088,0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472574,0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41505,0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16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20470,0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349667,0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138802,0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138802,0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210865,0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110865,0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2105414,0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2105414,0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3"/>
        <w:gridCol w:w="673"/>
        <w:gridCol w:w="693"/>
        <w:gridCol w:w="7233"/>
        <w:gridCol w:w="20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10451235,9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204744,7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145090,7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95312,7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70202,7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36026,0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44543,0</w:t>
            </w:r>
          </w:p>
        </w:tc>
      </w:tr>
      <w:tr>
        <w:trPr>
          <w:trHeight w:val="12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12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3109793,3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614561,0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2392187,3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2388584,3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2130816,3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208034,0</w:t>
            </w:r>
          </w:p>
        </w:tc>
      </w:tr>
      <w:tr>
        <w:trPr>
          <w:trHeight w:val="13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78049,0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15063,0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16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33886,0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528111,0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469603,0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104605,0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7536,0</w:t>
            </w:r>
          </w:p>
        </w:tc>
      </w:tr>
      <w:tr>
        <w:trPr>
          <w:trHeight w:val="19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58508,0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58508,0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1004257,2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772027,2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673483,2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246556,2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396349,0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449786,8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108722,6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209705,2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15029,2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15029,2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68993,6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28247,6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39287,0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836478,8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836478,8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834573,8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638234,0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196339,8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607884,9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602477,9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79274,9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79274,9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523203,0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497786,0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12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-336751,9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