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65af2" w14:textId="d665a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в 2013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12 декабря 2012 года № 1791. Зарегистрировано Департаментом юстиции Костанайской области 24 декабря 2012 года № 3948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населения", акимат города Рудного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и конкретные условия общественных работ, размеры оплаты труда безработных, участвующих в общественных работах.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Оплату труда безработных, участвующих в общественных работах, производить из средств местного бюджета за фактически выполненные работы в размере, не менее минимальной месячной заработной платы, установленной на 2013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Определить, что расходы на оплату труда, уплату социального налога и социальных отчислений в Государственный фонд социального страхования в размере, установленном действующим законодательством Республики Казахстан, компенсационные выплаты за неиспользованные дни оплачиваемого ежегодного трудового отпуска, уплату комиссионных вознаграждений за услуги банков второго уровня по зачислению и выплате заработной платы, причитающейся участникам общественных работ, возмещать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Организацию общественных работ производить на условиях, указанных в договоре на выполнение общественных работ, заключенном в соответствии с действующим законодательством, между государственным учреждением "Рудненский городской отдел занятости и социальных программ" и организациями, определенными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города Рудного Ишмухамбетова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Рудного                        Б. Гаязов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Исполняющая обязанности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 "Налоговое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управление по городу Рудному Налогового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по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комитета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Ж. Ержанбаева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по делам обороны города Рудный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С. Дюйсенов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"Управление внутренних дел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Рудного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К. Сатубалдин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"Управление юстиции города Рудного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юстиции Костанайской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 Министерства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А. Мадьярова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общественного объединения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 активной реабилитации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"Жаңа Өмир"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А. Дабылов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потребительского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кооператива собственников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квартир "Качарец"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Д. Ережепов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Управляющий Рудненского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Республиканского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казенного предприятия "Центр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недвижимости по Костанайской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области" Комитета регистрационной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службы и оказания правовой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Д. Зуев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Заведующий филиалом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"Государственный архив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области" "Рудненский городской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государственный архив"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К. Тлеуова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филиала "Рудненское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добровольное общество инвалидов"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общественного объединения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"Костанайское областное добровольное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общество инвалидов"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С. Ещанов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2012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1791 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конкретные условия общественных работ, размеры оплаты труда безработных, участвующих в общественных работах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с изменениями, внесенными постановлениями акимата города Рудного Костанайской области от 21.01.2013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27.03.2013 </w:t>
      </w:r>
      <w:r>
        <w:rPr>
          <w:rFonts w:ascii="Times New Roman"/>
          <w:b w:val="false"/>
          <w:i w:val="false"/>
          <w:color w:val="ff0000"/>
          <w:sz w:val="28"/>
        </w:rPr>
        <w:t>№ 462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2712"/>
        <w:gridCol w:w="1913"/>
        <w:gridCol w:w="1244"/>
        <w:gridCol w:w="1978"/>
        <w:gridCol w:w="3189"/>
      </w:tblGrid>
      <w:tr>
        <w:trPr>
          <w:trHeight w:val="72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часах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Горняцкий"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Рудного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не более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 в 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с 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выходными 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часа.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 Качар"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не более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 в 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с 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выходными 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часа.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"Налоговое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городу Рудному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не более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 в 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с 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выходными 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часа.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обороны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области»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рительной 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не более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 в 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с 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выходными 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часа.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"Рудненский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Рудного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фесс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не более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 в 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с 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выходными 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часа.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"Рудненский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Рудного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женного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187,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лестничных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Устанавливается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сменный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отдыха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 окончанием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и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следующую рабочую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смену. Учетным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 является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календарный год.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не более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 в 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с 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выходными 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часа.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"Рудненский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Рудного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5928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не более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 в 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с 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выходными 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часа.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Рудного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не более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 в 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с 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выходными 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часа.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не более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 в 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с 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выходными 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часа.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орган)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Рудного"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13832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не более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 в 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с 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выходными 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часа.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"Рудненский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не более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 в 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с 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выходными 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часа.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казенного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"Центр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не более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 в 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с 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выходными 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часа.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"Спортивный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«Атлет"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"Рудненский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Рудного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которая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не более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 в 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с 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выходными 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часа.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"Городской парк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отдыха"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Рудного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отдыха,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которая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 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отдыха"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отдыха"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отдыха,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 минимальных размера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не более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 в 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с 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выходными 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часа.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Устанавливается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сменный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отдыха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 окончанием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и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следующую рабочую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смену. Учетным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 является календарный год.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"РАХАТ"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Рудный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бордюр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проезжей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которая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которая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 по озеленению территории города Рудного, которая не требует предварительной профессиональной подготовки работника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45448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не более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 в 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с 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выходными 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часа.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активной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 "Жаңа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Өмір"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не более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 в 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с 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выходными 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часа.</w:t>
            </w:r>
          </w:p>
        </w:tc>
      </w:tr>
      <w:tr>
        <w:trPr>
          <w:trHeight w:val="6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"Качарец"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которая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не более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 в 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с 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выходными 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часа.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"Рудненское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"Костанайское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не более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 в 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с 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выходными 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часа.</w:t>
            </w:r>
          </w:p>
        </w:tc>
      </w:tr>
      <w:tr>
        <w:trPr>
          <w:trHeight w:val="1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Верховном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Казахстан)"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6592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 в 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с 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выходными 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часа.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Рудного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женного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187А,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лестничных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женного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187А,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нного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187А,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Устанавливается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сменный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отдыха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 окончанием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и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следующую рабочую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смену. Учетным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 является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календарный год.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 в 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одного часа.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Устанавливается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отдыха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 окончанием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и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следующую рабочую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смену. Учетным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 является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календарный год.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религиозное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"Община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мусульман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Рудного"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объе-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"Община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мусульман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Рудного",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женного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55,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 в 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одного часа.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"Народно-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Демократическая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партия "Нур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 в 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одного часа.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адаптации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не имею-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щих определен-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жительства"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адресу: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8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50 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ющих 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адресу: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50 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щих 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Устанавливается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сменный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отдыха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окончанием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ее началом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следующую рабочую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смену. Учетным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 является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календарный год.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часа.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