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6a4c" w14:textId="eaa6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решением маслихата от 21 декабря 2011 года № 392 "О бюджете города Аркалыка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10 февраля 2012 года № 12. Зарегистрировано Управлением юстиции города Аркалыка Костанайской области 15 февраля 2012 года № 9-3-162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Аркалыка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9-3-158, опубликованное 20 января 2012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4882610,0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980891,0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11216,0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5438,0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3885065,0 тысяч тенге, из них объем субвенций – 1576210,0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4925297,3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33102,0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-75789,3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75789,3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мероприятий в сумме 10019,0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пункта 2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 городского маслихата          А. 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2012 года № 12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253"/>
        <w:gridCol w:w="20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4882610,0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980891,0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458372,0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458372,0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3885065,0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3885065,0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3885065,0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33"/>
        <w:gridCol w:w="773"/>
        <w:gridCol w:w="6813"/>
        <w:gridCol w:w="21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4925297,3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221674,0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115608,0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2287845,4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211004,0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211004,0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209264,0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1648213,4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1648213,4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1506581,4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114415,0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21728,0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87355,0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55290,0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1748441,0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253914,0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248911,0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233197,0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1464847,0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1409667,0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1408765,0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1753,4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6184,9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-75789,3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