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220d" w14:textId="3e02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октября 2010 года № 291 "Об определении порядка и размера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10 февраля 2012 года № 14. Зарегистрировано Управлением юстиции города Аркалыка Костанайской области 21 февраля 2012 года № 9-3-163. Утратило силу решением маслихата города Аркалыка Костанайской области от 20 марта 2015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Аркалыка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определении порядка и размера оказания жилищной помощи" от 22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9-3-134, опубликованное 3 декабря 2010 года в газете "Торгай")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А.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Гайдаренко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