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c84a99" w14:textId="2c84a9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21 декабря 2011 года № 392 "О бюджете города Аркалыка на 2012-2014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Аркалыка Костанайской области от 6 апреля 2012 года № 20. Зарегистрировано Управлением юстиции города Аркалыка Костанайской области 12 апреля 2012 года № 9-3-166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Аркалыкский городской маслихат</w:t>
      </w:r>
      <w:r>
        <w:rPr>
          <w:rFonts w:ascii="Times New Roman"/>
          <w:b/>
          <w:i w:val="false"/>
          <w:color w:val="000000"/>
          <w:sz w:val="28"/>
        </w:rPr>
        <w:t xml:space="preserve">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маслихата "О бюджете города Аркалыка на 2012-2014 годы" от 21 декабря 2011 года </w:t>
      </w:r>
      <w:r>
        <w:rPr>
          <w:rFonts w:ascii="Times New Roman"/>
          <w:b w:val="false"/>
          <w:i w:val="false"/>
          <w:color w:val="000000"/>
          <w:sz w:val="28"/>
        </w:rPr>
        <w:t>№ 392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(зарегистрированное в Реестре государственной регистрации нормативных правовых актов за № 9-3-158, опубликованное 20 января 2012 года в газете "Торгай")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подпункты 1)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"1) доходы – 4758821,0 тысячи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980891,0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11216,0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5438,0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3761276,0 тысяч тенге, из них объем субвенций – 1576210,0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4801508,3 тысяч тенге;";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"2. В бюджете города на 2012 год предусмотрен: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"объем целевых текущих трансфертов из республиканского бюджета в сумме 233812,0 тысячи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проведение противоэпизоотических мероприятий в сумме 10019,0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реализацию мер социальной поддержки специалистов в сумме 3568,0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предоставление стандартов специальных социальных услуг в сумме 7449,0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реализацию государственного образовательного заказа в дошкольных организациях образования в сумме 15624,0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реализацию Государственной программы развития образования в Республике Казахстан на 2011-2020 годы в сумме 13794,0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ежемесячные выплаты денежных средств опекунам (попечителям) на содержание ребенка-сироты (детей-сирот), ребенка (детей) оставшегося без попечения родителей в сумме 17096,0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увеличение размера доплаты за квалификационную категорию, учителям школ и воспитателям дошкольных организаций образования в сумме 25722,0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повышение оплаты труда учителям, прошедшим повышение квалификации по учебным программам Автономной организации образования "Назарбаев Интеллектуальные школы" в сумме 1324,0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оказание жилищной помощи в сумме 1759,0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реализацию мероприятий Программы занятости 2020 в сумме 28812,0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решение вопросов обустройства моногородов в сумме 108645,0 тысяч тенге;";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объем целевых текущих трансфертов из областного бюджета в сумме 81150,0 тысяча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укрепление материально-технической базы организаций образования города в сумме 4207,0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укрепление материально-технической базы объектов коммунальной собственности на 2012-2014 годы в сумме 7610,0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изготовление технических паспортов на объекты кондоминиума в сумме 3429,0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капитальный ремонт здания государственного коммунального казенного предприятия "Детский сад "Гулдер" общеразвивающего типа в селе Ашутасты отдела образования акимата города Аркалыка Костанайской области" в сумме 62315,0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установку автоматической пожарной сигнализации в школах в сумме 3589,0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объем целевых трансфертов из республиканского бюджета на развитие 1506729,0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восстановление и реконструкцию здания государственного коммунального казенного предприятия "Детско-юношеский центр "Жас-Улан" отдела образования акимата города Аркалык в сумме 215000,0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проектирование, строительство и (или) приобретение жилья государственного коммунального жилищного фонда 251249,0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строительство инженерных сетей с благоустройством к объекту "Реконструкция пятиэтажного малосемейного общежития под жилой дом по улице Маясовой, 27 в городе Аркалык" в сумме 15714,0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реконструкцию системы водоснабжения Терсаканской группы (Жалгызтал) города Аркалык Костанайской области в сумме 435350,0 тысячи тенге;";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реконструкцию Караторгайского водовода от насосной станции III подъема до водоочистного сооружения города Аркалык в сумме 589416,0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объем целевых трансфертов из областного бюджета на развитие 363375,0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реконструкцию детского сада на 110 мест в городе Аркалык Костанайской области по улице Каирбекова, 17 в сумме 154993,0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реконструкцию системы водоснабжения Терсаканской группы (Жалгызтал) города Аркалык Костанайской области в сумме 75386,0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реконструкцию Караторгайского водовода от насосной станции III подъема до водоочистного сооружения города Аркалык в сумме 65491,0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реконструкцию здания государственного коммунального казенного предприятия "Аркалыкский городской Дворец культуры" отдела культуры и развития языков акимата города Аркалыка в сумме 50000,0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реконструкцию электроснабжения в поселке Новый города Аркалык в сумме 8000,0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реконструкцию кабельной линии-0,4 киловатт от трансформаторной подстанции - 10/0,4 киловатт №№ 5-8, 10-13, 15-20, 22, 24-27, 30-35, 37, 38, 59, 64, 66, 71, 81, 93, 96, 98, 101, 108, 123, трансформаторной подстанции "Дархан", трансформаторной подстанции – железная дорога, распределительного пункта -1, комплексной трансформаторной подстанции № 21 к многоэтажным домам и социальным объектам в городе Аркалык в сумме 3000,0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реконструкцию электроснабжения в микрорайоне Дачный города Аркалык в сумме 6505,0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2012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внеочередной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сессии Аркалыкского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городского маслихата                       Е. Цвентух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Аркалыкского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городского маслихата                       Н. Шалдыбаев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акимата города Аркалыка"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 А. Мухамбетжанова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бюджетного планирования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акимата города Аркалыка"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 Н. Гайдаренко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6 апреля 2012 года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20     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21 декабря 2011 года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392 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Аркалыка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3"/>
        <w:gridCol w:w="633"/>
        <w:gridCol w:w="733"/>
        <w:gridCol w:w="7213"/>
        <w:gridCol w:w="2513"/>
      </w:tblGrid>
      <w:tr>
        <w:trPr>
          <w:trHeight w:val="22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225" w:hRule="atLeast"/>
        </w:trPr>
        <w:tc>
          <w:tcPr>
            <w:tcW w:w="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I.Доходы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4758821,0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980891,0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458372,0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458372,0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320012,0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320012,0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161033,0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96320,0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18547,0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42485,0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3681,0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Внутренние налоги на товары,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и услуги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35303,0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3360,0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природных и других ресурсов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22436,0</w:t>
            </w:r>
          </w:p>
        </w:tc>
      </w:tr>
      <w:tr>
        <w:trPr>
          <w:trHeight w:val="6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профессиональной деятельности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7034,0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2473,0</w:t>
            </w:r>
          </w:p>
        </w:tc>
      </w:tr>
      <w:tr>
        <w:trPr>
          <w:trHeight w:val="9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совершение юридически значимых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действий и (или) выдачу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уполномоченными на 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органами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должностными лицами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6171,0</w:t>
            </w:r>
          </w:p>
        </w:tc>
      </w:tr>
      <w:tr>
        <w:trPr>
          <w:trHeight w:val="3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6171,0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11216,0</w:t>
            </w:r>
          </w:p>
        </w:tc>
      </w:tr>
      <w:tr>
        <w:trPr>
          <w:trHeight w:val="3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11207,0</w:t>
            </w:r>
          </w:p>
        </w:tc>
      </w:tr>
      <w:tr>
        <w:trPr>
          <w:trHeight w:val="64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находящегося в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11207,0</w:t>
            </w:r>
          </w:p>
        </w:tc>
      </w:tr>
      <w:tr>
        <w:trPr>
          <w:trHeight w:val="94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(работ, услуг)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9,0</w:t>
            </w:r>
          </w:p>
        </w:tc>
      </w:tr>
      <w:tr>
        <w:trPr>
          <w:trHeight w:val="9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(работ, услуг)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учреждениями, финансируемыми из государственного бюджета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5438,0</w:t>
            </w:r>
          </w:p>
        </w:tc>
      </w:tr>
      <w:tr>
        <w:trPr>
          <w:trHeight w:val="5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закрепленного за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5438,0</w:t>
            </w:r>
          </w:p>
        </w:tc>
      </w:tr>
      <w:tr>
        <w:trPr>
          <w:trHeight w:val="6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закрепленного за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5438,0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3761276,0</w:t>
            </w:r>
          </w:p>
        </w:tc>
      </w:tr>
      <w:tr>
        <w:trPr>
          <w:trHeight w:val="64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3761276,0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3761276,0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3"/>
        <w:gridCol w:w="453"/>
        <w:gridCol w:w="713"/>
        <w:gridCol w:w="813"/>
        <w:gridCol w:w="6573"/>
        <w:gridCol w:w="2553"/>
      </w:tblGrid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285" w:hRule="atLeast"/>
        </w:trPr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4801508,3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221674,0</w:t>
            </w:r>
          </w:p>
        </w:tc>
      </w:tr>
      <w:tr>
        <w:trPr>
          <w:trHeight w:val="9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другие органы, выполняющие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общие функции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189130,0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16798,0</w:t>
            </w:r>
          </w:p>
        </w:tc>
      </w:tr>
      <w:tr>
        <w:trPr>
          <w:trHeight w:val="6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маслихата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13099,0</w:t>
            </w:r>
          </w:p>
        </w:tc>
      </w:tr>
      <w:tr>
        <w:trPr>
          <w:trHeight w:val="3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3699,0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56724,0</w:t>
            </w:r>
          </w:p>
        </w:tc>
      </w:tr>
      <w:tr>
        <w:trPr>
          <w:trHeight w:val="6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акима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56724,0</w:t>
            </w:r>
          </w:p>
        </w:tc>
      </w:tr>
      <w:tr>
        <w:trPr>
          <w:trHeight w:val="6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115608,0</w:t>
            </w:r>
          </w:p>
        </w:tc>
      </w:tr>
      <w:tr>
        <w:trPr>
          <w:trHeight w:val="9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акима района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115608,0</w:t>
            </w:r>
          </w:p>
        </w:tc>
      </w:tr>
      <w:tr>
        <w:trPr>
          <w:trHeight w:val="34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19847,0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19847,0</w:t>
            </w:r>
          </w:p>
        </w:tc>
      </w:tr>
      <w:tr>
        <w:trPr>
          <w:trHeight w:val="124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исполнения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и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коммунальной собственностью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16440,0</w:t>
            </w:r>
          </w:p>
        </w:tc>
      </w:tr>
      <w:tr>
        <w:trPr>
          <w:trHeight w:val="9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разовых талонов и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полноты сбора сумм от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разовых талонов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1450,0</w:t>
            </w:r>
          </w:p>
        </w:tc>
      </w:tr>
      <w:tr>
        <w:trPr>
          <w:trHeight w:val="9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коммунальным имуществом,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постприватизационная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и регулирование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споров, связанных с этим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597,0</w:t>
            </w:r>
          </w:p>
        </w:tc>
      </w:tr>
      <w:tr>
        <w:trPr>
          <w:trHeight w:val="73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поступившего в коммунальную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собственность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1360,0</w:t>
            </w:r>
          </w:p>
        </w:tc>
      </w:tr>
      <w:tr>
        <w:trPr>
          <w:trHeight w:val="34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12697,0</w:t>
            </w:r>
          </w:p>
        </w:tc>
      </w:tr>
      <w:tr>
        <w:trPr>
          <w:trHeight w:val="6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12697,0</w:t>
            </w:r>
          </w:p>
        </w:tc>
      </w:tr>
      <w:tr>
        <w:trPr>
          <w:trHeight w:val="12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формирования 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экономической политики,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планирования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12373,0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324,0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5468,0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3239,0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3239,0</w:t>
            </w:r>
          </w:p>
        </w:tc>
      </w:tr>
      <w:tr>
        <w:trPr>
          <w:trHeight w:val="5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всеобщей воинской обязанности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3239,0</w:t>
            </w:r>
          </w:p>
        </w:tc>
      </w:tr>
      <w:tr>
        <w:trPr>
          <w:trHeight w:val="3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чрезвычайным ситуациям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2229,0</w:t>
            </w:r>
          </w:p>
        </w:tc>
      </w:tr>
      <w:tr>
        <w:trPr>
          <w:trHeight w:val="3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2229,0</w:t>
            </w:r>
          </w:p>
        </w:tc>
      </w:tr>
      <w:tr>
        <w:trPr>
          <w:trHeight w:val="6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чрезвычайных ситуаций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2057,0</w:t>
            </w:r>
          </w:p>
        </w:tc>
      </w:tr>
      <w:tr>
        <w:trPr>
          <w:trHeight w:val="12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тушению степных пожаров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(городского) масштаба,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также пожаров в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пунктах, в которых не созданы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противопожарной службы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172,0</w:t>
            </w:r>
          </w:p>
        </w:tc>
      </w:tr>
      <w:tr>
        <w:trPr>
          <w:trHeight w:val="6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безопасность, правовая,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судебная,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уголовно-исполнительная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7371,0</w:t>
            </w:r>
          </w:p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7371,0</w:t>
            </w:r>
          </w:p>
        </w:tc>
      </w:tr>
      <w:tr>
        <w:trPr>
          <w:trHeight w:val="9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7371,0</w:t>
            </w:r>
          </w:p>
        </w:tc>
      </w:tr>
      <w:tr>
        <w:trPr>
          <w:trHeight w:val="6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дорожного движения в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пунктах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7371,0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2280481,4</w:t>
            </w:r>
          </w:p>
        </w:tc>
      </w:tr>
      <w:tr>
        <w:trPr>
          <w:trHeight w:val="39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210745,0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210745,0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воспитания и обучения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209264,0</w:t>
            </w:r>
          </w:p>
        </w:tc>
      </w:tr>
      <w:tr>
        <w:trPr>
          <w:trHeight w:val="12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квалификационную категорию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воспитателям дошкольных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 образования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1481,0</w:t>
            </w:r>
          </w:p>
        </w:tc>
      </w:tr>
      <w:tr>
        <w:trPr>
          <w:trHeight w:val="3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среднее образование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1646561,4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1646561,4</w:t>
            </w:r>
          </w:p>
        </w:tc>
      </w:tr>
      <w:tr>
        <w:trPr>
          <w:trHeight w:val="34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1506581,4</w:t>
            </w:r>
          </w:p>
        </w:tc>
      </w:tr>
      <w:tr>
        <w:trPr>
          <w:trHeight w:val="34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114415,0</w:t>
            </w:r>
          </w:p>
        </w:tc>
      </w:tr>
      <w:tr>
        <w:trPr>
          <w:trHeight w:val="12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оплаты труда учителям,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прошедшим повышение квалификации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учебным программам АОО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"Назарбаев Интеллектуальные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школы" за счет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1324,0</w:t>
            </w:r>
          </w:p>
        </w:tc>
      </w:tr>
      <w:tr>
        <w:trPr>
          <w:trHeight w:val="9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квалификационную категорию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учителям школ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24241,0</w:t>
            </w:r>
          </w:p>
        </w:tc>
      </w:tr>
      <w:tr>
        <w:trPr>
          <w:trHeight w:val="3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423175,0</w:t>
            </w:r>
          </w:p>
        </w:tc>
      </w:tr>
      <w:tr>
        <w:trPr>
          <w:trHeight w:val="3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53182,0</w:t>
            </w:r>
          </w:p>
        </w:tc>
      </w:tr>
      <w:tr>
        <w:trPr>
          <w:trHeight w:val="6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7153,0</w:t>
            </w:r>
          </w:p>
        </w:tc>
      </w:tr>
      <w:tr>
        <w:trPr>
          <w:trHeight w:val="94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учебников, учебно-методических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комплексов для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учреждений образования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21728,0</w:t>
            </w:r>
          </w:p>
        </w:tc>
      </w:tr>
      <w:tr>
        <w:trPr>
          <w:trHeight w:val="9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внешкольных мероприятий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конкурсов районного (городского)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масштаба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1605,0</w:t>
            </w:r>
          </w:p>
        </w:tc>
      </w:tr>
      <w:tr>
        <w:trPr>
          <w:trHeight w:val="15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 опекунам (попечителям)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содержание ребенка-сироты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(детей-сирот), и ребенка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(детей), оставшегося без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попечения родителей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17096,0</w:t>
            </w:r>
          </w:p>
        </w:tc>
      </w:tr>
      <w:tr>
        <w:trPr>
          <w:trHeight w:val="9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программным обеспечением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детей-инвалидов, обучающихся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дому за счет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5600,0</w:t>
            </w:r>
          </w:p>
        </w:tc>
      </w:tr>
      <w:tr>
        <w:trPr>
          <w:trHeight w:val="6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градостроительства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369993,0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 образования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369993,0</w:t>
            </w:r>
          </w:p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344309,0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319792,0</w:t>
            </w:r>
          </w:p>
        </w:tc>
      </w:tr>
      <w:tr>
        <w:trPr>
          <w:trHeight w:val="5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319792,0</w:t>
            </w:r>
          </w:p>
        </w:tc>
      </w:tr>
      <w:tr>
        <w:trPr>
          <w:trHeight w:val="3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71169,0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31063,0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87355,0</w:t>
            </w:r>
          </w:p>
        </w:tc>
      </w:tr>
      <w:tr>
        <w:trPr>
          <w:trHeight w:val="6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категориям нуждающихся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решениям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представительных органов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14730,0</w:t>
            </w:r>
          </w:p>
        </w:tc>
      </w:tr>
      <w:tr>
        <w:trPr>
          <w:trHeight w:val="6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детей-инвалидов, воспитывающихся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обучающихся на дому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2679,0</w:t>
            </w:r>
          </w:p>
        </w:tc>
      </w:tr>
      <w:tr>
        <w:trPr>
          <w:trHeight w:val="69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имеющих определенного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местожительства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13367,0</w:t>
            </w:r>
          </w:p>
        </w:tc>
      </w:tr>
      <w:tr>
        <w:trPr>
          <w:trHeight w:val="6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нуждающимся гражданам на дому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19105,0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Территориальные центры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пенсионеров и инвалидов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11295,0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18 лет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55290,0</w:t>
            </w:r>
          </w:p>
        </w:tc>
      </w:tr>
      <w:tr>
        <w:trPr>
          <w:trHeight w:val="15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инвалидов обязательными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гигиеническими средствами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специалистами жестового языка,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индивидуальными помощниками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 индивидуальной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программой реабилитации инвалида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2857,0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населения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10882,0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помощи и социального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24517,0</w:t>
            </w:r>
          </w:p>
        </w:tc>
      </w:tr>
      <w:tr>
        <w:trPr>
          <w:trHeight w:val="6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24517,0</w:t>
            </w:r>
          </w:p>
        </w:tc>
      </w:tr>
      <w:tr>
        <w:trPr>
          <w:trHeight w:val="94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 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населения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23565,0</w:t>
            </w:r>
          </w:p>
        </w:tc>
      </w:tr>
      <w:tr>
        <w:trPr>
          <w:trHeight w:val="6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выплате и доставке пособий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социальных выплат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952,0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1523371,0</w:t>
            </w:r>
          </w:p>
        </w:tc>
      </w:tr>
      <w:tr>
        <w:trPr>
          <w:trHeight w:val="3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271966,0</w:t>
            </w:r>
          </w:p>
        </w:tc>
      </w:tr>
      <w:tr>
        <w:trPr>
          <w:trHeight w:val="9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5003,0</w:t>
            </w:r>
          </w:p>
        </w:tc>
      </w:tr>
      <w:tr>
        <w:trPr>
          <w:trHeight w:val="6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жилищного фонда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1574,0</w:t>
            </w:r>
          </w:p>
        </w:tc>
      </w:tr>
      <w:tr>
        <w:trPr>
          <w:trHeight w:val="70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паспортов на объекты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кондоминиумов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3429,0</w:t>
            </w:r>
          </w:p>
        </w:tc>
      </w:tr>
      <w:tr>
        <w:trPr>
          <w:trHeight w:val="6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градостроительства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266963,0</w:t>
            </w:r>
          </w:p>
        </w:tc>
      </w:tr>
      <w:tr>
        <w:trPr>
          <w:trHeight w:val="69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(или) приобретение жилья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жилищного фонда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251249,0</w:t>
            </w:r>
          </w:p>
        </w:tc>
      </w:tr>
      <w:tr>
        <w:trPr>
          <w:trHeight w:val="9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обустройство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инженерно-коммуникационной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15714,0</w:t>
            </w:r>
          </w:p>
        </w:tc>
      </w:tr>
      <w:tr>
        <w:trPr>
          <w:trHeight w:val="39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1221725,0</w:t>
            </w:r>
          </w:p>
        </w:tc>
      </w:tr>
      <w:tr>
        <w:trPr>
          <w:trHeight w:val="9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55180,0</w:t>
            </w:r>
          </w:p>
        </w:tc>
      </w:tr>
      <w:tr>
        <w:trPr>
          <w:trHeight w:val="5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водоснабжения и водоотведения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55180,0</w:t>
            </w:r>
          </w:p>
        </w:tc>
      </w:tr>
      <w:tr>
        <w:trPr>
          <w:trHeight w:val="64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градостроительства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1166545,0</w:t>
            </w:r>
          </w:p>
        </w:tc>
      </w:tr>
      <w:tr>
        <w:trPr>
          <w:trHeight w:val="34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902,0</w:t>
            </w:r>
          </w:p>
        </w:tc>
      </w:tr>
      <w:tr>
        <w:trPr>
          <w:trHeight w:val="34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водоотведения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1165643,0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29680,0</w:t>
            </w:r>
          </w:p>
        </w:tc>
      </w:tr>
      <w:tr>
        <w:trPr>
          <w:trHeight w:val="6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2457,0</w:t>
            </w:r>
          </w:p>
        </w:tc>
      </w:tr>
      <w:tr>
        <w:trPr>
          <w:trHeight w:val="3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2457,0</w:t>
            </w:r>
          </w:p>
        </w:tc>
      </w:tr>
      <w:tr>
        <w:trPr>
          <w:trHeight w:val="9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27223,0</w:t>
            </w:r>
          </w:p>
        </w:tc>
      </w:tr>
      <w:tr>
        <w:trPr>
          <w:trHeight w:val="3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пунктах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11850,0</w:t>
            </w:r>
          </w:p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5377,0</w:t>
            </w:r>
          </w:p>
        </w:tc>
      </w:tr>
      <w:tr>
        <w:trPr>
          <w:trHeight w:val="34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захоронение безродных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2386,0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7610,0</w:t>
            </w:r>
          </w:p>
        </w:tc>
      </w:tr>
      <w:tr>
        <w:trPr>
          <w:trHeight w:val="34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183782,0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115665,0</w:t>
            </w:r>
          </w:p>
        </w:tc>
      </w:tr>
      <w:tr>
        <w:trPr>
          <w:trHeight w:val="6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65665,0</w:t>
            </w:r>
          </w:p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65665,0</w:t>
            </w:r>
          </w:p>
        </w:tc>
      </w:tr>
      <w:tr>
        <w:trPr>
          <w:trHeight w:val="70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градостроительства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50000,0</w:t>
            </w:r>
          </w:p>
        </w:tc>
      </w:tr>
      <w:tr>
        <w:trPr>
          <w:trHeight w:val="34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50000,0</w:t>
            </w:r>
          </w:p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19641,0</w:t>
            </w:r>
          </w:p>
        </w:tc>
      </w:tr>
      <w:tr>
        <w:trPr>
          <w:trHeight w:val="6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19641,0</w:t>
            </w:r>
          </w:p>
        </w:tc>
      </w:tr>
      <w:tr>
        <w:trPr>
          <w:trHeight w:val="3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национальных видов спорта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13681,0</w:t>
            </w:r>
          </w:p>
        </w:tc>
      </w:tr>
      <w:tr>
        <w:trPr>
          <w:trHeight w:val="64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соревнований на районном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уровне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1495,0</w:t>
            </w:r>
          </w:p>
        </w:tc>
      </w:tr>
      <w:tr>
        <w:trPr>
          <w:trHeight w:val="99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сборных команд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различным видам спорта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областных спортивных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соревнованиях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4465,0</w:t>
            </w:r>
          </w:p>
        </w:tc>
      </w:tr>
      <w:tr>
        <w:trPr>
          <w:trHeight w:val="3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30834,0</w:t>
            </w:r>
          </w:p>
        </w:tc>
      </w:tr>
      <w:tr>
        <w:trPr>
          <w:trHeight w:val="6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27396,0</w:t>
            </w:r>
          </w:p>
        </w:tc>
      </w:tr>
      <w:tr>
        <w:trPr>
          <w:trHeight w:val="39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(городских) библиотек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18551,0</w:t>
            </w:r>
          </w:p>
        </w:tc>
      </w:tr>
      <w:tr>
        <w:trPr>
          <w:trHeight w:val="6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других языков народа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Казахстана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8845,0</w:t>
            </w:r>
          </w:p>
        </w:tc>
      </w:tr>
      <w:tr>
        <w:trPr>
          <w:trHeight w:val="6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3438,0</w:t>
            </w:r>
          </w:p>
        </w:tc>
      </w:tr>
      <w:tr>
        <w:trPr>
          <w:trHeight w:val="70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информационной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через газеты и журналы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268,0</w:t>
            </w:r>
          </w:p>
        </w:tc>
      </w:tr>
      <w:tr>
        <w:trPr>
          <w:trHeight w:val="6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информационной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через телерадиовещание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3170,0</w:t>
            </w:r>
          </w:p>
        </w:tc>
      </w:tr>
      <w:tr>
        <w:trPr>
          <w:trHeight w:val="6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культуры, спорта, туризма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информационного пространства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17642,0</w:t>
            </w:r>
          </w:p>
        </w:tc>
      </w:tr>
      <w:tr>
        <w:trPr>
          <w:trHeight w:val="6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5522,0</w:t>
            </w:r>
          </w:p>
        </w:tc>
      </w:tr>
      <w:tr>
        <w:trPr>
          <w:trHeight w:val="72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языков и культуры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5522,0</w:t>
            </w:r>
          </w:p>
        </w:tc>
      </w:tr>
      <w:tr>
        <w:trPr>
          <w:trHeight w:val="6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7644,0</w:t>
            </w:r>
          </w:p>
        </w:tc>
      </w:tr>
      <w:tr>
        <w:trPr>
          <w:trHeight w:val="124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информации, укрепления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государственности и формирования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оптимизма граждан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6144,0</w:t>
            </w:r>
          </w:p>
        </w:tc>
      </w:tr>
      <w:tr>
        <w:trPr>
          <w:trHeight w:val="3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молодежной политики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</w:t>
            </w:r>
          </w:p>
        </w:tc>
      </w:tr>
      <w:tr>
        <w:trPr>
          <w:trHeight w:val="6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4476,0</w:t>
            </w:r>
          </w:p>
        </w:tc>
      </w:tr>
      <w:tr>
        <w:trPr>
          <w:trHeight w:val="6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физической культуры и спорта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4476,0</w:t>
            </w:r>
          </w:p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недропользование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17505,0</w:t>
            </w:r>
          </w:p>
        </w:tc>
      </w:tr>
      <w:tr>
        <w:trPr>
          <w:trHeight w:val="69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комплекса и недропользования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17505,0</w:t>
            </w:r>
          </w:p>
        </w:tc>
      </w:tr>
      <w:tr>
        <w:trPr>
          <w:trHeight w:val="64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градостроительства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17505,0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17505,0</w:t>
            </w:r>
          </w:p>
        </w:tc>
      </w:tr>
      <w:tr>
        <w:trPr>
          <w:trHeight w:val="9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природные территории, охрана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животного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мира, земельные отношения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39836,0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21043,0</w:t>
            </w:r>
          </w:p>
        </w:tc>
      </w:tr>
      <w:tr>
        <w:trPr>
          <w:trHeight w:val="64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13712,6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сфере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10144,6</w:t>
            </w:r>
          </w:p>
        </w:tc>
      </w:tr>
      <w:tr>
        <w:trPr>
          <w:trHeight w:val="5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поддержки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специалистов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3568,0</w:t>
            </w:r>
          </w:p>
        </w:tc>
      </w:tr>
      <w:tr>
        <w:trPr>
          <w:trHeight w:val="3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5577,0</w:t>
            </w:r>
          </w:p>
        </w:tc>
      </w:tr>
      <w:tr>
        <w:trPr>
          <w:trHeight w:val="5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ветеринарии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3702,0</w:t>
            </w:r>
          </w:p>
        </w:tc>
      </w:tr>
      <w:tr>
        <w:trPr>
          <w:trHeight w:val="5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бродячих собак и кошек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1086,0</w:t>
            </w:r>
          </w:p>
        </w:tc>
      </w:tr>
      <w:tr>
        <w:trPr>
          <w:trHeight w:val="5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сельскохозяйственных животных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789,0</w:t>
            </w:r>
          </w:p>
        </w:tc>
      </w:tr>
      <w:tr>
        <w:trPr>
          <w:trHeight w:val="6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1753,4</w:t>
            </w:r>
          </w:p>
        </w:tc>
      </w:tr>
      <w:tr>
        <w:trPr>
          <w:trHeight w:val="6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сфере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и ветеринарии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1753,4</w:t>
            </w:r>
          </w:p>
        </w:tc>
      </w:tr>
      <w:tr>
        <w:trPr>
          <w:trHeight w:val="3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8774,0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8774,0</w:t>
            </w:r>
          </w:p>
        </w:tc>
      </w:tr>
      <w:tr>
        <w:trPr>
          <w:trHeight w:val="94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регулирования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отношений на территории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7435,0</w:t>
            </w:r>
          </w:p>
        </w:tc>
      </w:tr>
      <w:tr>
        <w:trPr>
          <w:trHeight w:val="9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установлении границ 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районов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городе, поселков аулов (сел),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аульных (сельских) округов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1339,0</w:t>
            </w:r>
          </w:p>
        </w:tc>
      </w:tr>
      <w:tr>
        <w:trPr>
          <w:trHeight w:val="9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сельского, водного, лесного,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рыбного хозяйства, охраны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отношений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10019,0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10019,0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10019,0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 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11219,0</w:t>
            </w:r>
          </w:p>
        </w:tc>
      </w:tr>
      <w:tr>
        <w:trPr>
          <w:trHeight w:val="6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строительная деятельность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11219,0</w:t>
            </w:r>
          </w:p>
        </w:tc>
      </w:tr>
      <w:tr>
        <w:trPr>
          <w:trHeight w:val="6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градостроительства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11219,0</w:t>
            </w:r>
          </w:p>
        </w:tc>
      </w:tr>
      <w:tr>
        <w:trPr>
          <w:trHeight w:val="9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строительства,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архитектуры и градостроительства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11219,0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30769,0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30769,0</w:t>
            </w:r>
          </w:p>
        </w:tc>
      </w:tr>
      <w:tr>
        <w:trPr>
          <w:trHeight w:val="5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144,0</w:t>
            </w:r>
          </w:p>
        </w:tc>
      </w:tr>
      <w:tr>
        <w:trPr>
          <w:trHeight w:val="94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в 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аулах (селах), аульных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(сельских) округах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144,0</w:t>
            </w:r>
          </w:p>
        </w:tc>
      </w:tr>
      <w:tr>
        <w:trPr>
          <w:trHeight w:val="9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30625,0</w:t>
            </w:r>
          </w:p>
        </w:tc>
      </w:tr>
      <w:tr>
        <w:trPr>
          <w:trHeight w:val="3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10000,0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20625,0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127389,0</w:t>
            </w:r>
          </w:p>
        </w:tc>
      </w:tr>
      <w:tr>
        <w:trPr>
          <w:trHeight w:val="6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и защита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конкуренции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6798,0</w:t>
            </w:r>
          </w:p>
        </w:tc>
      </w:tr>
      <w:tr>
        <w:trPr>
          <w:trHeight w:val="64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6798,0</w:t>
            </w:r>
          </w:p>
        </w:tc>
      </w:tr>
      <w:tr>
        <w:trPr>
          <w:trHeight w:val="9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6512,0</w:t>
            </w:r>
          </w:p>
        </w:tc>
      </w:tr>
      <w:tr>
        <w:trPr>
          <w:trHeight w:val="39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286,0</w:t>
            </w:r>
          </w:p>
        </w:tc>
      </w:tr>
      <w:tr>
        <w:trPr>
          <w:trHeight w:val="34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120591,0</w:t>
            </w:r>
          </w:p>
        </w:tc>
      </w:tr>
      <w:tr>
        <w:trPr>
          <w:trHeight w:val="99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120591,0</w:t>
            </w:r>
          </w:p>
        </w:tc>
      </w:tr>
      <w:tr>
        <w:trPr>
          <w:trHeight w:val="12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11946,0</w:t>
            </w:r>
          </w:p>
        </w:tc>
      </w:tr>
      <w:tr>
        <w:trPr>
          <w:trHeight w:val="6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решению вопросов обустройства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моногородов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108645,0</w:t>
            </w:r>
          </w:p>
        </w:tc>
      </w:tr>
      <w:tr>
        <w:trPr>
          <w:trHeight w:val="3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8333,9</w:t>
            </w:r>
          </w:p>
        </w:tc>
      </w:tr>
      <w:tr>
        <w:trPr>
          <w:trHeight w:val="34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8333,9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8333,9</w:t>
            </w:r>
          </w:p>
        </w:tc>
      </w:tr>
      <w:tr>
        <w:trPr>
          <w:trHeight w:val="6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(недоиспользованных)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6184,9</w:t>
            </w:r>
          </w:p>
        </w:tc>
      </w:tr>
      <w:tr>
        <w:trPr>
          <w:trHeight w:val="12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вышестоящие бюджеты в связи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передачей функций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нижестоящего уровня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вышестоящий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2149,0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IІІ. Чистое бюджетное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33102,0</w:t>
            </w:r>
          </w:p>
        </w:tc>
      </w:tr>
      <w:tr>
        <w:trPr>
          <w:trHeight w:val="9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природные территории, охрана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животного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мира, земельные отношения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9708,0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9708,0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9708,0</w:t>
            </w:r>
          </w:p>
        </w:tc>
      </w:tr>
      <w:tr>
        <w:trPr>
          <w:trHeight w:val="64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 социальной поддержки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специалистов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9708,0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25000,0</w:t>
            </w:r>
          </w:p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25000,0</w:t>
            </w:r>
          </w:p>
        </w:tc>
      </w:tr>
      <w:tr>
        <w:trPr>
          <w:trHeight w:val="6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25000,0</w:t>
            </w:r>
          </w:p>
        </w:tc>
      </w:tr>
      <w:tr>
        <w:trPr>
          <w:trHeight w:val="6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на 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ремонта общего имущества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 кондоминиум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25000,0</w:t>
            </w:r>
          </w:p>
        </w:tc>
      </w:tr>
      <w:tr>
        <w:trPr>
          <w:trHeight w:val="3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1606,0</w:t>
            </w:r>
          </w:p>
        </w:tc>
      </w:tr>
      <w:tr>
        <w:trPr>
          <w:trHeight w:val="34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1606,0</w:t>
            </w:r>
          </w:p>
        </w:tc>
      </w:tr>
      <w:tr>
        <w:trPr>
          <w:trHeight w:val="6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выданных из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1606,0</w:t>
            </w:r>
          </w:p>
        </w:tc>
      </w:tr>
      <w:tr>
        <w:trPr>
          <w:trHeight w:val="6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выданных из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физическим лицам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1606,0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IV.Сальдо по операциям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финансовыми активами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уставного капитала юридических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-75789,3</w:t>
            </w:r>
          </w:p>
        </w:tc>
      </w:tr>
      <w:tr>
        <w:trPr>
          <w:trHeight w:val="6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(использование профицита)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75789,3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34708,0</w:t>
            </w:r>
          </w:p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34708,0</w:t>
            </w:r>
          </w:p>
        </w:tc>
      </w:tr>
      <w:tr>
        <w:trPr>
          <w:trHeight w:val="34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34708,0</w:t>
            </w:r>
          </w:p>
        </w:tc>
      </w:tr>
      <w:tr>
        <w:trPr>
          <w:trHeight w:val="5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исполнительным органом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34708,0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1606,0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1606,0</w:t>
            </w:r>
          </w:p>
        </w:tc>
      </w:tr>
      <w:tr>
        <w:trPr>
          <w:trHeight w:val="39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1606,0</w:t>
            </w:r>
          </w:p>
        </w:tc>
      </w:tr>
      <w:tr>
        <w:trPr>
          <w:trHeight w:val="5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исполнительного органа перед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вышестоящим бюджетом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1606,0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42687,3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42687,3</w:t>
            </w:r>
          </w:p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42687,3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42687,3</w:t>
            </w:r>
          </w:p>
        </w:tc>
      </w:tr>
    </w:tbl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6 апреля 2012 года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20       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2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21 декабря 2011 года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392 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Аркалыка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3"/>
        <w:gridCol w:w="533"/>
        <w:gridCol w:w="513"/>
        <w:gridCol w:w="7513"/>
        <w:gridCol w:w="2573"/>
      </w:tblGrid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00" w:hRule="atLeast"/>
        </w:trPr>
        <w:tc>
          <w:tcPr>
            <w:tcW w:w="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I.Доходы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3360863,0</w:t>
            </w:r>
          </w:p>
        </w:tc>
      </w:tr>
      <w:tr>
        <w:trPr>
          <w:trHeight w:val="30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1049553,0</w:t>
            </w:r>
          </w:p>
        </w:tc>
      </w:tr>
      <w:tr>
        <w:trPr>
          <w:trHeight w:val="30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479805,0</w:t>
            </w:r>
          </w:p>
        </w:tc>
      </w:tr>
      <w:tr>
        <w:trPr>
          <w:trHeight w:val="30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479805,0</w:t>
            </w:r>
          </w:p>
        </w:tc>
      </w:tr>
      <w:tr>
        <w:trPr>
          <w:trHeight w:val="30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354761,0</w:t>
            </w:r>
          </w:p>
        </w:tc>
      </w:tr>
      <w:tr>
        <w:trPr>
          <w:trHeight w:val="30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354761,0</w:t>
            </w:r>
          </w:p>
        </w:tc>
      </w:tr>
      <w:tr>
        <w:trPr>
          <w:trHeight w:val="30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170610,0</w:t>
            </w:r>
          </w:p>
        </w:tc>
      </w:tr>
      <w:tr>
        <w:trPr>
          <w:trHeight w:val="30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103062,0</w:t>
            </w:r>
          </w:p>
        </w:tc>
      </w:tr>
      <w:tr>
        <w:trPr>
          <w:trHeight w:val="28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19845,0</w:t>
            </w:r>
          </w:p>
        </w:tc>
      </w:tr>
      <w:tr>
        <w:trPr>
          <w:trHeight w:val="30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43764,0</w:t>
            </w:r>
          </w:p>
        </w:tc>
      </w:tr>
      <w:tr>
        <w:trPr>
          <w:trHeight w:val="30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3939,0</w:t>
            </w:r>
          </w:p>
        </w:tc>
      </w:tr>
      <w:tr>
        <w:trPr>
          <w:trHeight w:val="34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услуги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37774,0</w:t>
            </w:r>
          </w:p>
        </w:tc>
      </w:tr>
      <w:tr>
        <w:trPr>
          <w:trHeight w:val="30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3595,0</w:t>
            </w:r>
          </w:p>
        </w:tc>
      </w:tr>
      <w:tr>
        <w:trPr>
          <w:trHeight w:val="30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природных и других ресурсов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24007,0</w:t>
            </w:r>
          </w:p>
        </w:tc>
      </w:tr>
      <w:tr>
        <w:trPr>
          <w:trHeight w:val="37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профессиональной деятельности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7526,0</w:t>
            </w:r>
          </w:p>
        </w:tc>
      </w:tr>
      <w:tr>
        <w:trPr>
          <w:trHeight w:val="33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2646,0</w:t>
            </w:r>
          </w:p>
        </w:tc>
      </w:tr>
      <w:tr>
        <w:trPr>
          <w:trHeight w:val="94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совершение юридически значимых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действий и (или) выдачу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уполномоченными на 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органами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должностными лицами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6603,0</w:t>
            </w:r>
          </w:p>
        </w:tc>
      </w:tr>
      <w:tr>
        <w:trPr>
          <w:trHeight w:val="33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6603,0</w:t>
            </w:r>
          </w:p>
        </w:tc>
      </w:tr>
      <w:tr>
        <w:trPr>
          <w:trHeight w:val="30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12001,0</w:t>
            </w:r>
          </w:p>
        </w:tc>
      </w:tr>
      <w:tr>
        <w:trPr>
          <w:trHeight w:val="34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11991,0</w:t>
            </w:r>
          </w:p>
        </w:tc>
      </w:tr>
      <w:tr>
        <w:trPr>
          <w:trHeight w:val="60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находящегося в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11991,0</w:t>
            </w:r>
          </w:p>
        </w:tc>
      </w:tr>
      <w:tr>
        <w:trPr>
          <w:trHeight w:val="64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(работ, услуг)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10,0</w:t>
            </w:r>
          </w:p>
        </w:tc>
      </w:tr>
      <w:tr>
        <w:trPr>
          <w:trHeight w:val="60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(работ, услуг)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10,0</w:t>
            </w:r>
          </w:p>
        </w:tc>
      </w:tr>
      <w:tr>
        <w:trPr>
          <w:trHeight w:val="30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5819,0</w:t>
            </w:r>
          </w:p>
        </w:tc>
      </w:tr>
      <w:tr>
        <w:trPr>
          <w:trHeight w:val="28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закрепленного за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5819,0</w:t>
            </w:r>
          </w:p>
        </w:tc>
      </w:tr>
      <w:tr>
        <w:trPr>
          <w:trHeight w:val="57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закрепленного за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5819,0</w:t>
            </w:r>
          </w:p>
        </w:tc>
      </w:tr>
      <w:tr>
        <w:trPr>
          <w:trHeight w:val="30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2293490,0</w:t>
            </w:r>
          </w:p>
        </w:tc>
      </w:tr>
      <w:tr>
        <w:trPr>
          <w:trHeight w:val="43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2293490,0</w:t>
            </w:r>
          </w:p>
        </w:tc>
      </w:tr>
      <w:tr>
        <w:trPr>
          <w:trHeight w:val="30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2293490,0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3"/>
        <w:gridCol w:w="473"/>
        <w:gridCol w:w="733"/>
        <w:gridCol w:w="713"/>
        <w:gridCol w:w="6693"/>
        <w:gridCol w:w="2533"/>
      </w:tblGrid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285" w:hRule="atLeast"/>
        </w:trPr>
        <w:tc>
          <w:tcPr>
            <w:tcW w:w="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3360863,0</w:t>
            </w:r>
          </w:p>
        </w:tc>
      </w:tr>
      <w:tr>
        <w:trPr>
          <w:trHeight w:val="3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224075,0</w:t>
            </w:r>
          </w:p>
        </w:tc>
      </w:tr>
      <w:tr>
        <w:trPr>
          <w:trHeight w:val="9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другие органы, выполняющие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общие функции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190480,0</w:t>
            </w:r>
          </w:p>
        </w:tc>
      </w:tr>
      <w:tr>
        <w:trPr>
          <w:trHeight w:val="36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13368,0</w:t>
            </w:r>
          </w:p>
        </w:tc>
      </w:tr>
      <w:tr>
        <w:trPr>
          <w:trHeight w:val="6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маслихата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13368,0</w:t>
            </w:r>
          </w:p>
        </w:tc>
      </w:tr>
      <w:tr>
        <w:trPr>
          <w:trHeight w:val="36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59061,0</w:t>
            </w:r>
          </w:p>
        </w:tc>
      </w:tr>
      <w:tr>
        <w:trPr>
          <w:trHeight w:val="6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59061,0</w:t>
            </w:r>
          </w:p>
        </w:tc>
      </w:tr>
      <w:tr>
        <w:trPr>
          <w:trHeight w:val="66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118051,0</w:t>
            </w:r>
          </w:p>
        </w:tc>
      </w:tr>
      <w:tr>
        <w:trPr>
          <w:trHeight w:val="96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акима района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118051,0</w:t>
            </w:r>
          </w:p>
        </w:tc>
      </w:tr>
      <w:tr>
        <w:trPr>
          <w:trHeight w:val="34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20938,0</w:t>
            </w:r>
          </w:p>
        </w:tc>
      </w:tr>
      <w:tr>
        <w:trPr>
          <w:trHeight w:val="36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20938,0</w:t>
            </w:r>
          </w:p>
        </w:tc>
      </w:tr>
      <w:tr>
        <w:trPr>
          <w:trHeight w:val="124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исполнения бюджета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коммунальной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собственностью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16838,0</w:t>
            </w:r>
          </w:p>
        </w:tc>
      </w:tr>
      <w:tr>
        <w:trPr>
          <w:trHeight w:val="3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целях налогообложения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458,0</w:t>
            </w:r>
          </w:p>
        </w:tc>
      </w:tr>
      <w:tr>
        <w:trPr>
          <w:trHeight w:val="9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разовых талонов и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полноты сбора сумм от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разовых талонов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1551,0</w:t>
            </w:r>
          </w:p>
        </w:tc>
      </w:tr>
      <w:tr>
        <w:trPr>
          <w:trHeight w:val="9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коммунальным имуществом,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постприватизационная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регулирование споров, связанных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этим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639,0</w:t>
            </w:r>
          </w:p>
        </w:tc>
      </w:tr>
      <w:tr>
        <w:trPr>
          <w:trHeight w:val="73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поступившего в коммунальную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собственность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1452,0</w:t>
            </w:r>
          </w:p>
        </w:tc>
      </w:tr>
      <w:tr>
        <w:trPr>
          <w:trHeight w:val="34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12657,0</w:t>
            </w:r>
          </w:p>
        </w:tc>
      </w:tr>
      <w:tr>
        <w:trPr>
          <w:trHeight w:val="67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12657,0</w:t>
            </w:r>
          </w:p>
        </w:tc>
      </w:tr>
      <w:tr>
        <w:trPr>
          <w:trHeight w:val="12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формирования 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экономической политики,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планирования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12657,0</w:t>
            </w:r>
          </w:p>
        </w:tc>
      </w:tr>
      <w:tr>
        <w:trPr>
          <w:trHeight w:val="3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5851,0</w:t>
            </w:r>
          </w:p>
        </w:tc>
      </w:tr>
      <w:tr>
        <w:trPr>
          <w:trHeight w:val="3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3466,0</w:t>
            </w:r>
          </w:p>
        </w:tc>
      </w:tr>
      <w:tr>
        <w:trPr>
          <w:trHeight w:val="3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3466,0</w:t>
            </w:r>
          </w:p>
        </w:tc>
      </w:tr>
      <w:tr>
        <w:trPr>
          <w:trHeight w:val="58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всеобщей воинской обязанности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3466,0</w:t>
            </w:r>
          </w:p>
        </w:tc>
      </w:tr>
      <w:tr>
        <w:trPr>
          <w:trHeight w:val="3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чрезвычайным ситуациям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2385,0</w:t>
            </w:r>
          </w:p>
        </w:tc>
      </w:tr>
      <w:tr>
        <w:trPr>
          <w:trHeight w:val="3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2385,0</w:t>
            </w:r>
          </w:p>
        </w:tc>
      </w:tr>
      <w:tr>
        <w:trPr>
          <w:trHeight w:val="6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чрезвычайных ситуаций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2201,0</w:t>
            </w:r>
          </w:p>
        </w:tc>
      </w:tr>
      <w:tr>
        <w:trPr>
          <w:trHeight w:val="12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тушению степных пожаров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(городского) масштаба,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пожаров в населенных пунктах,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которых не созданы органы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противопожарной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службы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184,0</w:t>
            </w:r>
          </w:p>
        </w:tc>
      </w:tr>
      <w:tr>
        <w:trPr>
          <w:trHeight w:val="6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безопасность, правовая, судебная,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уголовно-исполнительная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7888,0</w:t>
            </w:r>
          </w:p>
        </w:tc>
      </w:tr>
      <w:tr>
        <w:trPr>
          <w:trHeight w:val="28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7888,0</w:t>
            </w:r>
          </w:p>
        </w:tc>
      </w:tr>
      <w:tr>
        <w:trPr>
          <w:trHeight w:val="9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7888,0</w:t>
            </w:r>
          </w:p>
        </w:tc>
      </w:tr>
      <w:tr>
        <w:trPr>
          <w:trHeight w:val="6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дорожного движения в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пунктах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7888,0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1903598,0</w:t>
            </w:r>
          </w:p>
        </w:tc>
      </w:tr>
      <w:tr>
        <w:trPr>
          <w:trHeight w:val="39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148833,0</w:t>
            </w:r>
          </w:p>
        </w:tc>
      </w:tr>
      <w:tr>
        <w:trPr>
          <w:trHeight w:val="36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148833,0</w:t>
            </w:r>
          </w:p>
        </w:tc>
      </w:tr>
      <w:tr>
        <w:trPr>
          <w:trHeight w:val="36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воспитания и обучения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148833,0</w:t>
            </w:r>
          </w:p>
        </w:tc>
      </w:tr>
      <w:tr>
        <w:trPr>
          <w:trHeight w:val="3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среднее образование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1722543,0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1722543,0</w:t>
            </w:r>
          </w:p>
        </w:tc>
      </w:tr>
      <w:tr>
        <w:trPr>
          <w:trHeight w:val="34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1610887,0</w:t>
            </w:r>
          </w:p>
        </w:tc>
      </w:tr>
      <w:tr>
        <w:trPr>
          <w:trHeight w:val="34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111656,0</w:t>
            </w:r>
          </w:p>
        </w:tc>
      </w:tr>
      <w:tr>
        <w:trPr>
          <w:trHeight w:val="3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32222,0</w:t>
            </w:r>
          </w:p>
        </w:tc>
      </w:tr>
      <w:tr>
        <w:trPr>
          <w:trHeight w:val="37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32222,0</w:t>
            </w:r>
          </w:p>
        </w:tc>
      </w:tr>
      <w:tr>
        <w:trPr>
          <w:trHeight w:val="6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7256,0</w:t>
            </w:r>
          </w:p>
        </w:tc>
      </w:tr>
      <w:tr>
        <w:trPr>
          <w:trHeight w:val="94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учебников, учебно-методических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комплексов для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учреждений образования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23249,0</w:t>
            </w:r>
          </w:p>
        </w:tc>
      </w:tr>
      <w:tr>
        <w:trPr>
          <w:trHeight w:val="9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внешкольных мероприятий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конкурсов районного (городского)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масштаба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1717,0</w:t>
            </w:r>
          </w:p>
        </w:tc>
      </w:tr>
      <w:tr>
        <w:trPr>
          <w:trHeight w:val="42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335446,0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310467,0</w:t>
            </w:r>
          </w:p>
        </w:tc>
      </w:tr>
      <w:tr>
        <w:trPr>
          <w:trHeight w:val="69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310467,0</w:t>
            </w:r>
          </w:p>
        </w:tc>
      </w:tr>
      <w:tr>
        <w:trPr>
          <w:trHeight w:val="3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55403,0</w:t>
            </w:r>
          </w:p>
        </w:tc>
      </w:tr>
      <w:tr>
        <w:trPr>
          <w:trHeight w:val="42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33237,0</w:t>
            </w:r>
          </w:p>
        </w:tc>
      </w:tr>
      <w:tr>
        <w:trPr>
          <w:trHeight w:val="39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84851,0</w:t>
            </w:r>
          </w:p>
        </w:tc>
      </w:tr>
      <w:tr>
        <w:trPr>
          <w:trHeight w:val="66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категориям нуждающихся граждан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решениям местных представительных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15761,0</w:t>
            </w:r>
          </w:p>
        </w:tc>
      </w:tr>
      <w:tr>
        <w:trPr>
          <w:trHeight w:val="67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детей-инвалидов, воспитывающихся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обучающихся на дому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2866,0</w:t>
            </w:r>
          </w:p>
        </w:tc>
      </w:tr>
      <w:tr>
        <w:trPr>
          <w:trHeight w:val="69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имеющих определенного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местожительства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13822,0</w:t>
            </w:r>
          </w:p>
        </w:tc>
      </w:tr>
      <w:tr>
        <w:trPr>
          <w:trHeight w:val="6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нуждающимся гражданам на дому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19210,0</w:t>
            </w:r>
          </w:p>
        </w:tc>
      </w:tr>
      <w:tr>
        <w:trPr>
          <w:trHeight w:val="6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Территориальные центры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пенсионеров и инвалидов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11733,0</w:t>
            </w:r>
          </w:p>
        </w:tc>
      </w:tr>
      <w:tr>
        <w:trPr>
          <w:trHeight w:val="36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18 лет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59160,0</w:t>
            </w:r>
          </w:p>
        </w:tc>
      </w:tr>
      <w:tr>
        <w:trPr>
          <w:trHeight w:val="156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обязательными гигиеническими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средствами и предоставление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специалистами жестового языка,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индивидуальными помощниками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 индивидуальной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программой реабилитации инвалида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3057,0</w:t>
            </w:r>
          </w:p>
        </w:tc>
      </w:tr>
      <w:tr>
        <w:trPr>
          <w:trHeight w:val="3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населения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11367,0</w:t>
            </w:r>
          </w:p>
        </w:tc>
      </w:tr>
      <w:tr>
        <w:trPr>
          <w:trHeight w:val="6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помощи и социального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24979,0</w:t>
            </w:r>
          </w:p>
        </w:tc>
      </w:tr>
      <w:tr>
        <w:trPr>
          <w:trHeight w:val="66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24979,0</w:t>
            </w:r>
          </w:p>
        </w:tc>
      </w:tr>
      <w:tr>
        <w:trPr>
          <w:trHeight w:val="94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 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населения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23960,0</w:t>
            </w:r>
          </w:p>
        </w:tc>
      </w:tr>
      <w:tr>
        <w:trPr>
          <w:trHeight w:val="66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выплате и доставке пособий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социальных выплат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1019,0</w:t>
            </w:r>
          </w:p>
        </w:tc>
      </w:tr>
      <w:tr>
        <w:trPr>
          <w:trHeight w:val="36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387841,0</w:t>
            </w:r>
          </w:p>
        </w:tc>
      </w:tr>
      <w:tr>
        <w:trPr>
          <w:trHeight w:val="3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1685,0</w:t>
            </w:r>
          </w:p>
        </w:tc>
      </w:tr>
      <w:tr>
        <w:trPr>
          <w:trHeight w:val="97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1685,0</w:t>
            </w:r>
          </w:p>
        </w:tc>
      </w:tr>
      <w:tr>
        <w:trPr>
          <w:trHeight w:val="66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жилищного фонда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1685,0</w:t>
            </w:r>
          </w:p>
        </w:tc>
      </w:tr>
      <w:tr>
        <w:trPr>
          <w:trHeight w:val="39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356399,0</w:t>
            </w:r>
          </w:p>
        </w:tc>
      </w:tr>
      <w:tr>
        <w:trPr>
          <w:trHeight w:val="9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70523,0</w:t>
            </w:r>
          </w:p>
        </w:tc>
      </w:tr>
      <w:tr>
        <w:trPr>
          <w:trHeight w:val="58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водоснабжения и водоотведения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70523,0</w:t>
            </w:r>
          </w:p>
        </w:tc>
      </w:tr>
      <w:tr>
        <w:trPr>
          <w:trHeight w:val="64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градостроительства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285876,0</w:t>
            </w:r>
          </w:p>
        </w:tc>
      </w:tr>
      <w:tr>
        <w:trPr>
          <w:trHeight w:val="34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965,0</w:t>
            </w:r>
          </w:p>
        </w:tc>
      </w:tr>
      <w:tr>
        <w:trPr>
          <w:trHeight w:val="34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водоотведения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284911,0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29757,0</w:t>
            </w:r>
          </w:p>
        </w:tc>
      </w:tr>
      <w:tr>
        <w:trPr>
          <w:trHeight w:val="66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627,0</w:t>
            </w:r>
          </w:p>
        </w:tc>
      </w:tr>
      <w:tr>
        <w:trPr>
          <w:trHeight w:val="3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627,0</w:t>
            </w:r>
          </w:p>
        </w:tc>
      </w:tr>
      <w:tr>
        <w:trPr>
          <w:trHeight w:val="9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29130,0</w:t>
            </w:r>
          </w:p>
        </w:tc>
      </w:tr>
      <w:tr>
        <w:trPr>
          <w:trHeight w:val="3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пунктах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12680,0</w:t>
            </w:r>
          </w:p>
        </w:tc>
      </w:tr>
      <w:tr>
        <w:trPr>
          <w:trHeight w:val="28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5754,0</w:t>
            </w:r>
          </w:p>
        </w:tc>
      </w:tr>
      <w:tr>
        <w:trPr>
          <w:trHeight w:val="34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захоронение безродных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2553,0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8143,0</w:t>
            </w:r>
          </w:p>
        </w:tc>
      </w:tr>
      <w:tr>
        <w:trPr>
          <w:trHeight w:val="34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214130,0</w:t>
            </w:r>
          </w:p>
        </w:tc>
      </w:tr>
      <w:tr>
        <w:trPr>
          <w:trHeight w:val="36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147753,0</w:t>
            </w:r>
          </w:p>
        </w:tc>
      </w:tr>
      <w:tr>
        <w:trPr>
          <w:trHeight w:val="6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67219,0</w:t>
            </w:r>
          </w:p>
        </w:tc>
      </w:tr>
      <w:tr>
        <w:trPr>
          <w:trHeight w:val="28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67219,0</w:t>
            </w:r>
          </w:p>
        </w:tc>
      </w:tr>
      <w:tr>
        <w:trPr>
          <w:trHeight w:val="70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градостроительства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80534,0</w:t>
            </w:r>
          </w:p>
        </w:tc>
      </w:tr>
      <w:tr>
        <w:trPr>
          <w:trHeight w:val="40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80534,0</w:t>
            </w:r>
          </w:p>
        </w:tc>
      </w:tr>
      <w:tr>
        <w:trPr>
          <w:trHeight w:val="28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16469,0</w:t>
            </w:r>
          </w:p>
        </w:tc>
      </w:tr>
      <w:tr>
        <w:trPr>
          <w:trHeight w:val="66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16469,0</w:t>
            </w:r>
          </w:p>
        </w:tc>
      </w:tr>
      <w:tr>
        <w:trPr>
          <w:trHeight w:val="37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национальных видов спорта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10091,0</w:t>
            </w:r>
          </w:p>
        </w:tc>
      </w:tr>
      <w:tr>
        <w:trPr>
          <w:trHeight w:val="64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соревнований на районном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уровне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1599,0</w:t>
            </w:r>
          </w:p>
        </w:tc>
      </w:tr>
      <w:tr>
        <w:trPr>
          <w:trHeight w:val="99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сборных команд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по различным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видам спорта на областных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спортивных соревнованиях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4779,0</w:t>
            </w:r>
          </w:p>
        </w:tc>
      </w:tr>
      <w:tr>
        <w:trPr>
          <w:trHeight w:val="3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31892,0</w:t>
            </w:r>
          </w:p>
        </w:tc>
      </w:tr>
      <w:tr>
        <w:trPr>
          <w:trHeight w:val="67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28213,0</w:t>
            </w:r>
          </w:p>
        </w:tc>
      </w:tr>
      <w:tr>
        <w:trPr>
          <w:trHeight w:val="39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(городских) библиотек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18986,0</w:t>
            </w:r>
          </w:p>
        </w:tc>
      </w:tr>
      <w:tr>
        <w:trPr>
          <w:trHeight w:val="67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других языков народа Казахстана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9227,0</w:t>
            </w:r>
          </w:p>
        </w:tc>
      </w:tr>
      <w:tr>
        <w:trPr>
          <w:trHeight w:val="6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3679,0</w:t>
            </w:r>
          </w:p>
        </w:tc>
      </w:tr>
      <w:tr>
        <w:trPr>
          <w:trHeight w:val="70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информационной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через газеты и журналы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287,0</w:t>
            </w:r>
          </w:p>
        </w:tc>
      </w:tr>
      <w:tr>
        <w:trPr>
          <w:trHeight w:val="67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информационной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через телерадиовещание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3392,0</w:t>
            </w:r>
          </w:p>
        </w:tc>
      </w:tr>
      <w:tr>
        <w:trPr>
          <w:trHeight w:val="6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культуры, спорта, туризма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информационного пространства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18016,0</w:t>
            </w:r>
          </w:p>
        </w:tc>
      </w:tr>
      <w:tr>
        <w:trPr>
          <w:trHeight w:val="66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5603,0</w:t>
            </w:r>
          </w:p>
        </w:tc>
      </w:tr>
      <w:tr>
        <w:trPr>
          <w:trHeight w:val="72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языков и культуры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5603,0</w:t>
            </w:r>
          </w:p>
        </w:tc>
      </w:tr>
      <w:tr>
        <w:trPr>
          <w:trHeight w:val="66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7880,0</w:t>
            </w:r>
          </w:p>
        </w:tc>
      </w:tr>
      <w:tr>
        <w:trPr>
          <w:trHeight w:val="124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информации, укрепления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государственности и формирования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оптимизма граждан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6275,0</w:t>
            </w:r>
          </w:p>
        </w:tc>
      </w:tr>
      <w:tr>
        <w:trPr>
          <w:trHeight w:val="3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молодежной политики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1605,0</w:t>
            </w:r>
          </w:p>
        </w:tc>
      </w:tr>
      <w:tr>
        <w:trPr>
          <w:trHeight w:val="6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4533,0</w:t>
            </w:r>
          </w:p>
        </w:tc>
      </w:tr>
      <w:tr>
        <w:trPr>
          <w:trHeight w:val="6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сфере физической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 и спорта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4533,0</w:t>
            </w:r>
          </w:p>
        </w:tc>
      </w:tr>
      <w:tr>
        <w:trPr>
          <w:trHeight w:val="28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недропользование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30000,0</w:t>
            </w:r>
          </w:p>
        </w:tc>
      </w:tr>
      <w:tr>
        <w:trPr>
          <w:trHeight w:val="69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комплекса и недропользования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30000,0</w:t>
            </w:r>
          </w:p>
        </w:tc>
      </w:tr>
      <w:tr>
        <w:trPr>
          <w:trHeight w:val="64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градостроительства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30000,0</w:t>
            </w:r>
          </w:p>
        </w:tc>
      </w:tr>
      <w:tr>
        <w:trPr>
          <w:trHeight w:val="3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30000,0</w:t>
            </w:r>
          </w:p>
        </w:tc>
      </w:tr>
      <w:tr>
        <w:trPr>
          <w:trHeight w:val="9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природные территории, охрана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животного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мира, земельные отношения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27002,0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17904,0</w:t>
            </w:r>
          </w:p>
        </w:tc>
      </w:tr>
      <w:tr>
        <w:trPr>
          <w:trHeight w:val="6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17904,0</w:t>
            </w:r>
          </w:p>
        </w:tc>
      </w:tr>
      <w:tr>
        <w:trPr>
          <w:trHeight w:val="64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сфере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хозяйства и ветеринарии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15898,0</w:t>
            </w:r>
          </w:p>
        </w:tc>
      </w:tr>
      <w:tr>
        <w:trPr>
          <w:trHeight w:val="6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бродячих собак и кошек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1162,0</w:t>
            </w:r>
          </w:p>
        </w:tc>
      </w:tr>
      <w:tr>
        <w:trPr>
          <w:trHeight w:val="6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сельскохозяйственных животных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844,0</w:t>
            </w:r>
          </w:p>
        </w:tc>
      </w:tr>
      <w:tr>
        <w:trPr>
          <w:trHeight w:val="3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9098,0</w:t>
            </w:r>
          </w:p>
        </w:tc>
      </w:tr>
      <w:tr>
        <w:trPr>
          <w:trHeight w:val="6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9098,0</w:t>
            </w:r>
          </w:p>
        </w:tc>
      </w:tr>
      <w:tr>
        <w:trPr>
          <w:trHeight w:val="94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регулирования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отношений на территории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7665,0</w:t>
            </w:r>
          </w:p>
        </w:tc>
      </w:tr>
      <w:tr>
        <w:trPr>
          <w:trHeight w:val="9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установлении границ 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районов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городе, поселков аулов (сел),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аульных (сельских) округов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1433,0</w:t>
            </w:r>
          </w:p>
        </w:tc>
      </w:tr>
      <w:tr>
        <w:trPr>
          <w:trHeight w:val="6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 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11490,0</w:t>
            </w:r>
          </w:p>
        </w:tc>
      </w:tr>
      <w:tr>
        <w:trPr>
          <w:trHeight w:val="6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строительная деятельность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11490,0</w:t>
            </w:r>
          </w:p>
        </w:tc>
      </w:tr>
      <w:tr>
        <w:trPr>
          <w:trHeight w:val="6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градостроительства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11490,0</w:t>
            </w:r>
          </w:p>
        </w:tc>
      </w:tr>
      <w:tr>
        <w:trPr>
          <w:trHeight w:val="9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строительства,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архитектуры и градостроительства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11490,0</w:t>
            </w:r>
          </w:p>
        </w:tc>
      </w:tr>
      <w:tr>
        <w:trPr>
          <w:trHeight w:val="3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192222,0</w:t>
            </w:r>
          </w:p>
        </w:tc>
      </w:tr>
      <w:tr>
        <w:trPr>
          <w:trHeight w:val="3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192222,0</w:t>
            </w:r>
          </w:p>
        </w:tc>
      </w:tr>
      <w:tr>
        <w:trPr>
          <w:trHeight w:val="58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154,0</w:t>
            </w:r>
          </w:p>
        </w:tc>
      </w:tr>
      <w:tr>
        <w:trPr>
          <w:trHeight w:val="94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в 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аулах (селах), аульных (сельских)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округах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154,0</w:t>
            </w:r>
          </w:p>
        </w:tc>
      </w:tr>
      <w:tr>
        <w:trPr>
          <w:trHeight w:val="9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192068,0</w:t>
            </w:r>
          </w:p>
        </w:tc>
      </w:tr>
      <w:tr>
        <w:trPr>
          <w:trHeight w:val="3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170000,0</w:t>
            </w:r>
          </w:p>
        </w:tc>
      </w:tr>
      <w:tr>
        <w:trPr>
          <w:trHeight w:val="36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22068,0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19171,0</w:t>
            </w:r>
          </w:p>
        </w:tc>
      </w:tr>
      <w:tr>
        <w:trPr>
          <w:trHeight w:val="66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и защита конкуренции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7005,0</w:t>
            </w:r>
          </w:p>
        </w:tc>
      </w:tr>
      <w:tr>
        <w:trPr>
          <w:trHeight w:val="6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7005,0</w:t>
            </w:r>
          </w:p>
        </w:tc>
      </w:tr>
      <w:tr>
        <w:trPr>
          <w:trHeight w:val="9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6700,0</w:t>
            </w:r>
          </w:p>
        </w:tc>
      </w:tr>
      <w:tr>
        <w:trPr>
          <w:trHeight w:val="3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305,0</w:t>
            </w:r>
          </w:p>
        </w:tc>
      </w:tr>
      <w:tr>
        <w:trPr>
          <w:trHeight w:val="27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12166,0</w:t>
            </w:r>
          </w:p>
        </w:tc>
      </w:tr>
      <w:tr>
        <w:trPr>
          <w:trHeight w:val="99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12166,0</w:t>
            </w:r>
          </w:p>
        </w:tc>
      </w:tr>
      <w:tr>
        <w:trPr>
          <w:trHeight w:val="12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12166,0</w:t>
            </w:r>
          </w:p>
        </w:tc>
      </w:tr>
      <w:tr>
        <w:trPr>
          <w:trHeight w:val="37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2149,0</w:t>
            </w:r>
          </w:p>
        </w:tc>
      </w:tr>
      <w:tr>
        <w:trPr>
          <w:trHeight w:val="34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2149,0</w:t>
            </w:r>
          </w:p>
        </w:tc>
      </w:tr>
      <w:tr>
        <w:trPr>
          <w:trHeight w:val="36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2149,0</w:t>
            </w:r>
          </w:p>
        </w:tc>
      </w:tr>
      <w:tr>
        <w:trPr>
          <w:trHeight w:val="127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вышестоящие бюджеты в связи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передачей функций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 из нижестоящего уровня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вышестоящий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2149,0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IІІ. Чистое бюджетное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-1359,0</w:t>
            </w:r>
          </w:p>
        </w:tc>
      </w:tr>
      <w:tr>
        <w:trPr>
          <w:trHeight w:val="9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природные территории, охрана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животного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мира, земельные отношения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64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6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 социальной поддержки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специалистов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7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1359,0</w:t>
            </w:r>
          </w:p>
        </w:tc>
      </w:tr>
      <w:tr>
        <w:trPr>
          <w:trHeight w:val="34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1359,0</w:t>
            </w:r>
          </w:p>
        </w:tc>
      </w:tr>
      <w:tr>
        <w:trPr>
          <w:trHeight w:val="6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выданных из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1359,0</w:t>
            </w:r>
          </w:p>
        </w:tc>
      </w:tr>
      <w:tr>
        <w:trPr>
          <w:trHeight w:val="6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выданных из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физическим лицам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1359,0</w:t>
            </w:r>
          </w:p>
        </w:tc>
      </w:tr>
      <w:tr>
        <w:trPr>
          <w:trHeight w:val="3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IV.Сальдо по операциям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финансовыми активами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8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7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6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уставного капитала юридических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8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1359,0</w:t>
            </w:r>
          </w:p>
        </w:tc>
      </w:tr>
      <w:tr>
        <w:trPr>
          <w:trHeight w:val="6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(использование профицита) бюджета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-1359,0</w:t>
            </w:r>
          </w:p>
        </w:tc>
      </w:tr>
      <w:tr>
        <w:trPr>
          <w:trHeight w:val="3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8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4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58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исполнительным органом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1359,0</w:t>
            </w:r>
          </w:p>
        </w:tc>
      </w:tr>
      <w:tr>
        <w:trPr>
          <w:trHeight w:val="3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1359,0</w:t>
            </w:r>
          </w:p>
        </w:tc>
      </w:tr>
      <w:tr>
        <w:trPr>
          <w:trHeight w:val="39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1359,0</w:t>
            </w:r>
          </w:p>
        </w:tc>
      </w:tr>
      <w:tr>
        <w:trPr>
          <w:trHeight w:val="58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исполнительного органа перед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вышестоящим бюджетом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1359,0</w:t>
            </w:r>
          </w:p>
        </w:tc>
      </w:tr>
      <w:tr>
        <w:trPr>
          <w:trHeight w:val="3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7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8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</w:tbl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6 апреля 2012 года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20        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4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21 декабря 2011 года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392  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развития бюджета города Аркалыка на 2012 год с разделением на бюджетные программы, направленные на реализацию бюджетных инвестиционных проектов (программ) и на формирование или увеличение уставного капитала юридических лиц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3"/>
        <w:gridCol w:w="433"/>
        <w:gridCol w:w="673"/>
        <w:gridCol w:w="693"/>
        <w:gridCol w:w="6773"/>
        <w:gridCol w:w="2493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00" w:hRule="atLeast"/>
        </w:trPr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1880104,0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369993,0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369993,0</w:t>
            </w:r>
          </w:p>
        </w:tc>
      </w:tr>
      <w:tr>
        <w:trPr>
          <w:trHeight w:val="5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градостроительства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369993,0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 образования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369993,0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1432606,0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266963,0</w:t>
            </w:r>
          </w:p>
        </w:tc>
      </w:tr>
      <w:tr>
        <w:trPr>
          <w:trHeight w:val="5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градостроительства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266963,0</w:t>
            </w:r>
          </w:p>
        </w:tc>
      </w:tr>
      <w:tr>
        <w:trPr>
          <w:trHeight w:val="64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(или) приобретение жилья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жилищного фонда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251249,0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обустройство и (или)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инженерно-коммуникационной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15714,0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1165643,0</w:t>
            </w:r>
          </w:p>
        </w:tc>
      </w:tr>
      <w:tr>
        <w:trPr>
          <w:trHeight w:val="64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градостроительства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1165643,0</w:t>
            </w:r>
          </w:p>
        </w:tc>
      </w:tr>
      <w:tr>
        <w:trPr>
          <w:trHeight w:val="34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водоотведения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1165643,0</w:t>
            </w:r>
          </w:p>
        </w:tc>
      </w:tr>
      <w:tr>
        <w:trPr>
          <w:trHeight w:val="34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50000,0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50000,0</w:t>
            </w:r>
          </w:p>
        </w:tc>
      </w:tr>
      <w:tr>
        <w:trPr>
          <w:trHeight w:val="70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градостроительства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50000,0</w:t>
            </w:r>
          </w:p>
        </w:tc>
      </w:tr>
      <w:tr>
        <w:trPr>
          <w:trHeight w:val="40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50000,0</w:t>
            </w:r>
          </w:p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недропользование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17505,0</w:t>
            </w:r>
          </w:p>
        </w:tc>
      </w:tr>
      <w:tr>
        <w:trPr>
          <w:trHeight w:val="69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комплекса и недропользования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17505,0</w:t>
            </w:r>
          </w:p>
        </w:tc>
      </w:tr>
      <w:tr>
        <w:trPr>
          <w:trHeight w:val="64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градостроительства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17505,0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17505,0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10000,0</w:t>
            </w:r>
          </w:p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10000,0</w:t>
            </w:r>
          </w:p>
        </w:tc>
      </w:tr>
      <w:tr>
        <w:trPr>
          <w:trHeight w:val="9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10000,0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