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c7db" w14:textId="3e7c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17 апреля 2012 года № 196. Зарегистрировано Управлением юстиции города Аркалыка Костанайской области 18 апреля 2012 года № 9-3-167. Утратило силу постановлением акимата города Аркалыка Костанайской области от 19 марта 2013 года №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Аркалыка Костанайской области от 19.03.2013 № 156.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Указом Президента Республики Казахстан от 01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граждан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 – июне и октябре – декабре 2012 года через государственное учреждение "Отдел по делам обороны города Аркалык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"Управление внутренних дел города Аркалыка Департамента внутренних дел Костанайской области Министерства внутренних дел Республики Казахстан" (по согласованию) в период проведения призыва и отправки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общественного порядка на городском сборном пункте при отправке и убытии призывников на областной сборный пункт в город Костанай.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исполняющего обязанности заместителя акима города Маметекова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 и распространяется на отношения, возникшие с 1 апреля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                            Т.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города Аркалык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Жаркин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внутренней политики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Габдрахманов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