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0248" w14:textId="d0d0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2011 года № 392 "О бюджете города Аркалыка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16 мая 2012 года № 39. Зарегистрировано Управлением юстиции города Аркалыка Костанайской области 23 мая 2012 года № 9-3-168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Аркалыка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9-3-158, опубликованное 20 января 2012 года в газете "Торгай")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4777154,0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988686,0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18421,0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30438,0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3739609,0 тысяч тенге, из них объем субвенций – 1576210,0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4814713,3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5128,0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укрепление материально-технической базы организаций образования города в сумме 4200,0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тридцатый пункта 2 указанного решения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В бюджете города на 2012 год предусмотрен целевой текущий трансферт из республиканского бюджета на завершение проекта "Капитальный ремонт объектов и территорий государственного коммунального предприятия "Аркалыкская теплоэнергетическая компания" акимата города Аркалыка Костанайской области в сумме 28340,0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сессии, секретарь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А.Мухамбетжанова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Н.Гайдаренко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2012 года № 39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392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673"/>
        <w:gridCol w:w="7413"/>
        <w:gridCol w:w="23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4777154,0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988686,0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466296,0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466296,0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320012,0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320012,0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161033,0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35419,0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22436,0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2473,0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18421,0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11207,0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11207,0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16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5491,0</w:t>
            </w:r>
          </w:p>
        </w:tc>
      </w:tr>
      <w:tr>
        <w:trPr>
          <w:trHeight w:val="18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30438,0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3739609,0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3739609,0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3739609,0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33"/>
        <w:gridCol w:w="693"/>
        <w:gridCol w:w="753"/>
        <w:gridCol w:w="6733"/>
        <w:gridCol w:w="23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4814713,3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221874,0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189130,0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56724,0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56724,0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115608,0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115608,0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20047,0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12697,0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2057,0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2318464,4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233958,0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233958,0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232477,0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1661331,4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1661331,4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1520705,4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115061,0</w:t>
            </w:r>
          </w:p>
        </w:tc>
      </w:tr>
      <w:tr>
        <w:trPr>
          <w:trHeight w:val="12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24241,0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423175,0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21728,0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15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336649,0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312132,0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312132,0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87355,0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19105,0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50518,0</w:t>
            </w:r>
          </w:p>
        </w:tc>
      </w:tr>
      <w:tr>
        <w:trPr>
          <w:trHeight w:val="15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24517,0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1511998,0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271966,0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266963,0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251249,0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1210065,0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43520,0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1166545,0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1165643,0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29967,0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136987,0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65339,0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65339,0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65339,0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22555,0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31319,0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27881,0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3438,0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17774,0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22180,0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8774,0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70482,0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70482,0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70338,0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127389,0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6798,0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120591,0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120591,0</w:t>
            </w:r>
          </w:p>
        </w:tc>
      </w:tr>
      <w:tr>
        <w:trPr>
          <w:trHeight w:val="12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моногородов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8333,9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6184,9</w:t>
            </w:r>
          </w:p>
        </w:tc>
      </w:tr>
      <w:tr>
        <w:trPr>
          <w:trHeight w:val="12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общего имущества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-75789,3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75789,3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2012 года № 39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№ 392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</w:t>
      </w:r>
      <w:r>
        <w:br/>
      </w:r>
      <w:r>
        <w:rPr>
          <w:rFonts w:ascii="Times New Roman"/>
          <w:b/>
          <w:i w:val="false"/>
          <w:color w:val="000000"/>
        </w:rPr>
        <w:t>
Аркалыка на 2012 год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(программ) и на формирование или увеличение уставного</w:t>
      </w:r>
      <w:r>
        <w:br/>
      </w:r>
      <w:r>
        <w:rPr>
          <w:rFonts w:ascii="Times New Roman"/>
          <w:b/>
          <w:i w:val="false"/>
          <w:color w:val="000000"/>
        </w:rPr>
        <w:t>
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53"/>
        <w:gridCol w:w="753"/>
        <w:gridCol w:w="793"/>
        <w:gridCol w:w="6893"/>
        <w:gridCol w:w="24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1875232,0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1432606,0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266963,0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266963,0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251249,0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1165643,0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1165643,0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1165643,0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