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4529" w14:textId="4a54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392 "О бюджете города Аркалыка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27 июля 2012 года № 46. Зарегистрировано Департаментом юстиции Костанайской области 3 августа 2012 года № 9-3-170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2012-2014 годы" от 21 декабря 2011 года № 392 (зарегистрированное в Реестре государственной регистрации нормативных правовых актов за № 9-3-158, опубликованное 20 января 2012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4809662,4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1015636,0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3742117,4 тысяч тенге, из них объем субвенций – 1576210,0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4852349,7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 бюджете города на 2012 год предусмотрен: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целевых текущих трансфертов из республиканского бюджета в сумме 232630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10019,0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3568,0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стандартов специальных социальных услуг в сумме 7449,0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15624,0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12994,0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ребенка (детей) оставшегося без попечения родителей в сумме 16714,0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25722,0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1324,0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1759,0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28812,0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в сумме 108645,0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текущих трансфертов из областного бюджета в сумме 115030,5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города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на 2012-2014 годы в сумме 7610,0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технических паспортов на объекты кондоминиума в сумме 3429,0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коммунального казенного предприятия "Детский сад "Гулдер" общеразвивающего типа в селе Ашутасты отдела образования акимата города Аркалыка Костанайской области" в сумме 54686,5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в сумме 3086,0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проведению капитального ремонта здания государственного учреждения "Средняя общеобразовательная школа № 4 отдела образования города Аркалыка" в сумме 7500,0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образования в сумме 6179,0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трансфертов из республиканского бюджета на развитие 1506729,0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восстановление и реконструкцию здания государственного коммунального казенного предприятия "Детско-юношеский центр "Жас-Улан" отдела образования акимата города Аркалыка в сумме 215000,0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251249,0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инженерных сетей с благоустройством к объекту "Реконструкция пятиэтажного малосемейного общежития под жилой дом по улице Маясовой, 27 в городе Аркалык" в сумме 15714,0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 Костанайской области в сумме 435350,0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Караторгайского водовода от насосной станции III подъема до водоочистного сооружения города Аркалыка в сумме 589416,0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трансфертов из областного бюджета на развитие 311517,9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детского сада на 110 мест в городе Аркалык Костанайской области по улице Каирбекова, 17 в сумме 154993,0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Аркалыка Костанайской области в сумме 75386,0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Караторгайского водовода от насосной станции III подъема до водоочистного сооружения города Аркалыка в сумме 58971,9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электроснабжения в поселке Новый города Аркалыка в сумме 4140,0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кабельной линии - 0,4 киловатт от трансформаторной подстанции - 10/0,4 киловатт № № 5-8, 10-13, 15-20, 22, 24-27, 30-35, 37, 38, 59, 64, 66, 71, 81, 93, 96, 98, 101, 108, 123, трансформаторной подстанции "Дархан", трансформаторной подстанции – железная дорога, распределительного пункта 1, комплексной трансформаторной подстанции № 21 к многоэтажным домам и социальным объектам в городе Аркалык в сумме 1910,0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электроснабжения в микрорайоне Дачный города Аркалыка в сумме 5989,0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поселке Новый города Аркалыка в сумме 6520,0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поселке Нефтебаза города Аркалыка в сумме 3608,0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Елтебаева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Гайдаренко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46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33"/>
        <w:gridCol w:w="6953"/>
        <w:gridCol w:w="26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4809662,4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1015636,0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482361,0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482361,0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6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18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3742117,4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813"/>
        <w:gridCol w:w="833"/>
        <w:gridCol w:w="6453"/>
        <w:gridCol w:w="26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4852349,7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228172,0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116154,0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2328496,9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153028,0</w:t>
            </w:r>
          </w:p>
        </w:tc>
      </w:tr>
      <w:tr>
        <w:trPr>
          <w:trHeight w:val="24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1528313,0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1528313,0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1388180,0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114568,0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24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645674,9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275681,9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305658,0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85355,0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46518,0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1491979,9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284920,0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1170153,9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1170153,9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36906,0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138153,0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30810,0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164111,0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164111,0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108645,0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6269,9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46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93"/>
        <w:gridCol w:w="7613"/>
        <w:gridCol w:w="26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1049553,0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813"/>
        <w:gridCol w:w="793"/>
        <w:gridCol w:w="6453"/>
        <w:gridCol w:w="27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224075,0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1903598,0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1722543,0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1722543,0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1610887,0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7256,0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55403,0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59160,0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356399,0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29757,0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147753,0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28213,0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46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проекту решения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873"/>
        <w:gridCol w:w="7053"/>
        <w:gridCol w:w="27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3319846,0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1123022,0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813"/>
        <w:gridCol w:w="773"/>
        <w:gridCol w:w="6453"/>
        <w:gridCol w:w="27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3319846,0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230154,0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120671,0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21655,0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1942766,0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1757833,0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1757833,0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1645510,0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3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24877,0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328622,0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328622,0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59281,0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35563,0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62301,0</w:t>
            </w:r>
          </w:p>
        </w:tc>
      </w:tr>
      <w:tr>
        <w:trPr>
          <w:trHeight w:val="16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347112,0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51102,0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49300,0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230872,0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65138,0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64467,0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137329,0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8129,0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46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бюджета города Аркалыка на 2012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 и на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</w:t>
      </w:r>
      <w:r>
        <w:br/>
      </w:r>
      <w:r>
        <w:rPr>
          <w:rFonts w:ascii="Times New Roman"/>
          <w:b/>
          <w:i w:val="false"/>
          <w:color w:val="000000"/>
        </w:rPr>
        <w:t>
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873"/>
        <w:gridCol w:w="813"/>
        <w:gridCol w:w="6653"/>
        <w:gridCol w:w="27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1821275,9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1436214,9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1169251,9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