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7c69" w14:textId="bcc7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21 декабря 2011 года № 392 "О бюджете города Аркалыка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12 сентября 2012 года № 53. Зарегистрировано Департаментом юстиции Костанайской области 3 октября 2012 года № 3839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Аркалыка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9-3-158, опубликованное 20 января 2012 года в газете "Торгай")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ІІІ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А. 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Гайдаренко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2012 года № 53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392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13"/>
        <w:gridCol w:w="433"/>
        <w:gridCol w:w="8273"/>
        <w:gridCol w:w="19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4809662,4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1015636,0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482361,0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482361,0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330483,0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330483,0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35769,0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2473,0</w:t>
            </w:r>
          </w:p>
        </w:tc>
      </w:tr>
      <w:tr>
        <w:trPr>
          <w:trHeight w:val="8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11207,0</w:t>
            </w:r>
          </w:p>
        </w:tc>
      </w:tr>
      <w:tr>
        <w:trPr>
          <w:trHeight w:val="8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</w:p>
        </w:tc>
      </w:tr>
      <w:tr>
        <w:trPr>
          <w:trHeight w:val="14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31136,0</w:t>
            </w:r>
          </w:p>
        </w:tc>
      </w:tr>
      <w:tr>
        <w:trPr>
          <w:trHeight w:val="5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25698,0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25698,0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3742117,4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3742117,4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3742117,4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713"/>
        <w:gridCol w:w="713"/>
        <w:gridCol w:w="7333"/>
        <w:gridCol w:w="20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4852349,7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228172,0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116154,0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2327246,9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152780,0</w:t>
            </w:r>
          </w:p>
        </w:tc>
      </w:tr>
      <w:tr>
        <w:trPr>
          <w:trHeight w:val="21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1552223,4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1552223,4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1408011,4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118647,0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18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620762,5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250769,5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198587,5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82779,0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46518,0</w:t>
            </w:r>
          </w:p>
        </w:tc>
      </w:tr>
      <w:tr>
        <w:trPr>
          <w:trHeight w:val="13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1493229,9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285950,0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251249,0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1170153,9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1170153,9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1169251,9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15592,0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164111,0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164111,0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моногородов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108645,0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6269,9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33102,0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-75789,3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75789,3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