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ec0e" w14:textId="d57e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7 ноября 2012 года № 65. Зарегистрировано Департаментом юстиции Костанайской области 14 ноября 2012 года № 3885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4849662,4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1048153,0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26154,0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3742117,4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4889349,7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Искендиров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Н. Гайдаренко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473"/>
        <w:gridCol w:w="773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4849662,4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13882,3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18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33"/>
        <w:gridCol w:w="753"/>
        <w:gridCol w:w="6893"/>
        <w:gridCol w:w="223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4889349,7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235776,0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116804,0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2327133,6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149309,6</w:t>
            </w:r>
          </w:p>
        </w:tc>
      </w:tr>
      <w:tr>
        <w:trPr>
          <w:trHeight w:val="24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1548876,1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1548876,1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1406722,1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116589,0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4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627466,9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257473,9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205395,9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42054,0</w:t>
            </w:r>
          </w:p>
        </w:tc>
      </w:tr>
      <w:tr>
        <w:trPr>
          <w:trHeight w:val="15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1545237,9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292797,0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1169463,9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1169463,9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13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163978,0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163978,0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493"/>
        <w:gridCol w:w="795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673"/>
        <w:gridCol w:w="7173"/>
        <w:gridCol w:w="21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1376375,0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7933"/>
        <w:gridCol w:w="21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1123022,0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53"/>
        <w:gridCol w:w="673"/>
        <w:gridCol w:w="7173"/>
        <w:gridCol w:w="21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230154,0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1942766,0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1391622,0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62301,0</w:t>
            </w:r>
          </w:p>
        </w:tc>
      </w:tr>
      <w:tr>
        <w:trPr>
          <w:trHeight w:val="16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Аркалыка на 2012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53"/>
        <w:gridCol w:w="733"/>
        <w:gridCol w:w="697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1824275,9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1436214,9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