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41e1" w14:textId="c0b4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где будут организованы социальные рабочие места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26 января 2012 года № 45. Зарегистрировано Управлением юстиции города Лисаковска Костанайской области 9 февраля 2012 года № 9-4-200. Утратило силу - Постановлением акимата города Лисаковска Костанайской области от 15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Лисаковска Костанайской области от 15.05.2012 № 229.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 работодателей, где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2012 года № 45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542"/>
        <w:gridCol w:w="1851"/>
        <w:gridCol w:w="1980"/>
        <w:gridCol w:w="1808"/>
        <w:gridCol w:w="1289"/>
        <w:gridCol w:w="1868"/>
      </w:tblGrid>
      <w:tr>
        <w:trPr>
          <w:trHeight w:val="25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 работодателей, представленным в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занятости и социальных программ акимата города Лисаковска"</w:t>
            </w:r>
          </w:p>
        </w:tc>
      </w:tr>
      <w:tr>
        <w:trPr>
          <w:trHeight w:val="46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"Лисаковскгор-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1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Омир"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спирта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снабжению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49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пельменей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60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Абдухакимов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Рафаэль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Уткурович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46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Сатубалдина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57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52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Григорьевич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 работодателей, представленным в 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"Центр занятости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Лисаковска"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"Арай-Холдинг"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-17439,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- 5232</w:t>
            </w:r>
          </w:p>
        </w:tc>
      </w:tr>
      <w:tr>
        <w:trPr>
          <w:trHeight w:val="28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Омир"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- 17439,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- 5232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5232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- 17439,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- 5232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Тайшевна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36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Яндулов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Михайлович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варщик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 месяцев -20000, последующие три месяца-12000,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 - 6000</w:t>
            </w:r>
          </w:p>
        </w:tc>
      </w:tr>
      <w:tr>
        <w:trPr>
          <w:trHeight w:val="42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"Ремснабсервис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2011"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росварщик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Резчик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Монтажник-стро-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пальщик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49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Ертаевна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Калымкан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Галимжанович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 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- 12000,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