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2cbe" w14:textId="f302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475 "О бюджете города Лисаковска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9 апреля 2012 года № 26. Зарегистрировано Управлением юстиции города Лисаковска Костанайской области 13 апреля 2012 года № 9-4-204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согласно решению Костанайского областного маслихата от 30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  и дополнений в решение маслихата от 8 декабря 2011 года № 450 "Об областном бюджете Костанайской области на 2012-2014 годы" (зарегистрировано в Реестре государственной регистрации нормативных правовых актов за номером 3797)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Лисаковска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9-4-196, опубликовано 19, 26 января, 2 февраля 2012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2486646,0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1699871,0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10171,0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71386,0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705218,0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2552541,8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54770,0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-170665,8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170665,8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Лисаковска на 2012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в Республике Казахстан на 2011-2020 годы в сумме 8994,0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8194,0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дому, в сумме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2310,0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родителей, в сумме 13584,0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в сумме 4810,0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14544,0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  "Назарбаев Интеллектуальные школы", в сумме 1324,0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занятости 2020 в сумме 22316,0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8992,0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7749,0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5575,0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в сумме 3519,0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моногородов в сумме 159409,0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Лисаковска на 2012 год предусмотрены целевые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150326,0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124221,0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67471,0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Денисенко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26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475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Лисаковска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14"/>
        <w:gridCol w:w="756"/>
        <w:gridCol w:w="7674"/>
        <w:gridCol w:w="247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2486646,0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1699871,0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438776,0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438776,0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202999,0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128844,0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481004,0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274184,0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193628,0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18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71386,0</w:t>
            </w:r>
          </w:p>
        </w:tc>
      </w:tr>
      <w:tr>
        <w:trPr>
          <w:trHeight w:val="11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</w:tr>
      <w:tr>
        <w:trPr>
          <w:trHeight w:val="11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705218,0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705218,0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86"/>
        <w:gridCol w:w="723"/>
        <w:gridCol w:w="701"/>
        <w:gridCol w:w="7281"/>
        <w:gridCol w:w="250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2552541,8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126158,0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87626,0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51417,0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51417,0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22769,0</w:t>
            </w:r>
          </w:p>
        </w:tc>
      </w:tr>
      <w:tr>
        <w:trPr>
          <w:trHeight w:val="18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18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1072418,0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229967,0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10138,0</w:t>
            </w:r>
          </w:p>
        </w:tc>
      </w:tr>
      <w:tr>
        <w:trPr>
          <w:trHeight w:val="18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219736,0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217327,0</w:t>
            </w:r>
          </w:p>
        </w:tc>
      </w:tr>
      <w:tr>
        <w:trPr>
          <w:trHeight w:val="15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778651,0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778651,0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667340,0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97945,0</w:t>
            </w:r>
          </w:p>
        </w:tc>
      </w:tr>
      <w:tr>
        <w:trPr>
          <w:trHeight w:val="14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8998,0</w:t>
            </w:r>
          </w:p>
        </w:tc>
      </w:tr>
      <w:tr>
        <w:trPr>
          <w:trHeight w:val="15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18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13584,0</w:t>
            </w:r>
          </w:p>
        </w:tc>
      </w:tr>
      <w:tr>
        <w:trPr>
          <w:trHeight w:val="15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2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139111,0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106821,0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106821,0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22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32290,0</w:t>
            </w:r>
          </w:p>
        </w:tc>
      </w:tr>
      <w:tr>
        <w:trPr>
          <w:trHeight w:val="15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468519,0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194915,0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191692,0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67471,0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124221,0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175693,0</w:t>
            </w:r>
          </w:p>
        </w:tc>
      </w:tr>
      <w:tr>
        <w:trPr>
          <w:trHeight w:val="11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167862,0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167862,0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97911,0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85447,0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51838,0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126481,0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15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53469,0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8873,0</w:t>
            </w:r>
          </w:p>
        </w:tc>
      </w:tr>
      <w:tr>
        <w:trPr>
          <w:trHeight w:val="14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 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15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14572,0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100699,0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100699,0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49889,0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180025,0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173848,0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168848,0</w:t>
            </w:r>
          </w:p>
        </w:tc>
      </w:tr>
      <w:tr>
        <w:trPr>
          <w:trHeight w:val="15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159409,0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6893,8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271118,0</w:t>
            </w:r>
          </w:p>
        </w:tc>
      </w:tr>
      <w:tr>
        <w:trPr>
          <w:trHeight w:val="18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-170665,8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