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09218" w14:textId="13092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10 января 2012 года № 2 "Об организации оплачиваемых общественных работ в 2012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3 июля 2012 года № 312. Зарегистрировано Управлением юстиции города Лисаковска Костанайской области 23 июля 2012 года № 9-4-210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акимат города Лисаковска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"Об организации оплачиваемых общественных работ в 2012 году" от 10 января 2012 года 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9-4-198, опубликовано 9 февраля 2012 года в газете "Лисаковская новь")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размер оплаты труда безработных, участвующих в общественных работах и источник их финансирования,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Лисаковска Сапарову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В. Радченко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июля 2012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312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января 2012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            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виды, объемы и конкретные</w:t>
      </w:r>
      <w:r>
        <w:br/>
      </w:r>
      <w:r>
        <w:rPr>
          <w:rFonts w:ascii="Times New Roman"/>
          <w:b/>
          <w:i w:val="false"/>
          <w:color w:val="000000"/>
        </w:rPr>
        <w:t>
условия общественных работ, размер оплаты труда безработных,</w:t>
      </w:r>
      <w:r>
        <w:br/>
      </w:r>
      <w:r>
        <w:rPr>
          <w:rFonts w:ascii="Times New Roman"/>
          <w:b/>
          <w:i w:val="false"/>
          <w:color w:val="000000"/>
        </w:rPr>
        <w:t>
участвующих в общественных работах и источник их финансирования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1519"/>
        <w:gridCol w:w="1319"/>
        <w:gridCol w:w="980"/>
        <w:gridCol w:w="1362"/>
        <w:gridCol w:w="1070"/>
        <w:gridCol w:w="1137"/>
        <w:gridCol w:w="1407"/>
        <w:gridCol w:w="2194"/>
      </w:tblGrid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 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ска, 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ковск-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сяца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 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саков-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век,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должна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неделю;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чить соот-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ветствующие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технике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чить 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нетрудоспо-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действую-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щим 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соблюдать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трудовые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тодателем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соблюдать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