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88b9" w14:textId="b3d8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475 "О бюджете города Лисаковска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26 июля 2012 года № 45. Зарегистрировано Департаментом юстиции Костанайской области 31 июля 2012 года № 9-4-211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города Лисаковска на 2012-2014 годы" от 21 декабря 2011 года № 475 (зарегистрировано в Реестре государственной регистрации нормативных правовых актов за номером 9-4-196, опубликовано 19, 26 января, 2 февраля 2012 года в газете "Лисаковская новь")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Лисаковска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2507717,7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1815462,0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17521,0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13986,0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660748,7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2616383,5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-170665,8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170665,8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города Лисаковска на 2012 год предусмотрены целевые текущие трансферты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в сумме 8994,0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8194,0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дому, в сумме 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2310,0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родителей, в сумме 12006,0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медико-социальных учреждениях в сумме 4810,0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898,0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в сумме 14544,0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"Назарбаев Интеллектуальные школы", в сумме 1324,0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22316,0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населения в сумме 8992,0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7749,0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в сумме 5575,0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в сумме 3519,0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решение вопросов обустройства моногородов в сумме 159409,0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 сессии маслихата                         Г. Будкевич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Г. Жарылкасымова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Лисаковска"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Ш. Бекмухамедова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475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954"/>
        <w:gridCol w:w="780"/>
        <w:gridCol w:w="7169"/>
        <w:gridCol w:w="2662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2507717,7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1815462,0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629354,0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629354,0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458776,0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458776,0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208759,0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128944,0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63020,0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513609,0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314715,0</w:t>
            </w:r>
          </w:p>
        </w:tc>
      </w:tr>
      <w:tr>
        <w:trPr>
          <w:trHeight w:val="7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187328,0</w:t>
            </w:r>
          </w:p>
        </w:tc>
      </w:tr>
      <w:tr>
        <w:trPr>
          <w:trHeight w:val="7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11566,0</w:t>
            </w:r>
          </w:p>
        </w:tc>
      </w:tr>
      <w:tr>
        <w:trPr>
          <w:trHeight w:val="18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17271,0</w:t>
            </w:r>
          </w:p>
        </w:tc>
      </w:tr>
      <w:tr>
        <w:trPr>
          <w:trHeight w:val="7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7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10171,0</w:t>
            </w:r>
          </w:p>
        </w:tc>
      </w:tr>
      <w:tr>
        <w:trPr>
          <w:trHeight w:val="4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13986,0</w:t>
            </w:r>
          </w:p>
        </w:tc>
      </w:tr>
      <w:tr>
        <w:trPr>
          <w:trHeight w:val="8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</w:p>
        </w:tc>
      </w:tr>
      <w:tr>
        <w:trPr>
          <w:trHeight w:val="7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660748,7</w:t>
            </w:r>
          </w:p>
        </w:tc>
      </w:tr>
      <w:tr>
        <w:trPr>
          <w:trHeight w:val="7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660748,7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660748,7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89"/>
        <w:gridCol w:w="748"/>
        <w:gridCol w:w="748"/>
        <w:gridCol w:w="7276"/>
        <w:gridCol w:w="243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2616383,5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133114,0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52830,0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27740,0</w:t>
            </w:r>
          </w:p>
        </w:tc>
      </w:tr>
      <w:tr>
        <w:trPr>
          <w:trHeight w:val="18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налогообложения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15733,0</w:t>
            </w:r>
          </w:p>
        </w:tc>
      </w:tr>
      <w:tr>
        <w:trPr>
          <w:trHeight w:val="14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1102963,0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236216,0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10138,0</w:t>
            </w:r>
          </w:p>
        </w:tc>
      </w:tr>
      <w:tr>
        <w:trPr>
          <w:trHeight w:val="3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 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-центров, школ-интернатов: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225985,0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223576,0</w:t>
            </w:r>
          </w:p>
        </w:tc>
      </w:tr>
      <w:tr>
        <w:trPr>
          <w:trHeight w:val="3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708808,0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708808,0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597303,0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98139,0</w:t>
            </w:r>
          </w:p>
        </w:tc>
      </w:tr>
      <w:tr>
        <w:trPr>
          <w:trHeight w:val="14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1324,0</w:t>
            </w:r>
          </w:p>
        </w:tc>
      </w:tr>
      <w:tr>
        <w:trPr>
          <w:trHeight w:val="3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4595,0</w:t>
            </w:r>
          </w:p>
        </w:tc>
      </w:tr>
      <w:tr>
        <w:trPr>
          <w:trHeight w:val="18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30746,0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10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131119,0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2726,0</w:t>
            </w:r>
          </w:p>
        </w:tc>
      </w:tr>
      <w:tr>
        <w:trPr>
          <w:trHeight w:val="22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31461,0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470027,0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199132,0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192287,0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67471,0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169719,0</w:t>
            </w:r>
          </w:p>
        </w:tc>
      </w:tr>
      <w:tr>
        <w:trPr>
          <w:trHeight w:val="11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167388,0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101176,0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38217,0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21271,0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3968,0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12276,0</w:t>
            </w:r>
          </w:p>
        </w:tc>
      </w:tr>
      <w:tr>
        <w:trPr>
          <w:trHeight w:val="12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8854,0</w:t>
            </w:r>
          </w:p>
        </w:tc>
      </w:tr>
      <w:tr>
        <w:trPr>
          <w:trHeight w:val="14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19270,0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124419,7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124419,7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120985,7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73481,7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174000,0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моногородов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159409,0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280160,8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6893,8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271118,0</w:t>
            </w:r>
          </w:p>
        </w:tc>
      </w:tr>
      <w:tr>
        <w:trPr>
          <w:trHeight w:val="14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общего имущества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-170665,8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170665,8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475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14"/>
        <w:gridCol w:w="714"/>
        <w:gridCol w:w="7614"/>
        <w:gridCol w:w="249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2316379,0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1850041,0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644216,0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644216,0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502650,0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502650,0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206105,0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128844,0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489330,0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281589,0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193628,0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14113,0</w:t>
            </w:r>
          </w:p>
        </w:tc>
      </w:tr>
      <w:tr>
        <w:trPr>
          <w:trHeight w:val="18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9812,0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27000,0</w:t>
            </w:r>
          </w:p>
        </w:tc>
      </w:tr>
      <w:tr>
        <w:trPr>
          <w:trHeight w:val="7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428526,0</w:t>
            </w:r>
          </w:p>
        </w:tc>
      </w:tr>
      <w:tr>
        <w:trPr>
          <w:trHeight w:val="7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428526,0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428526,0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89"/>
        <w:gridCol w:w="727"/>
        <w:gridCol w:w="792"/>
        <w:gridCol w:w="7061"/>
        <w:gridCol w:w="258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2304379,0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126355,0</w:t>
            </w:r>
          </w:p>
        </w:tc>
      </w:tr>
      <w:tr>
        <w:trPr>
          <w:trHeight w:val="10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52832,0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52832,0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23078,0</w:t>
            </w:r>
          </w:p>
        </w:tc>
      </w:tr>
      <w:tr>
        <w:trPr>
          <w:trHeight w:val="10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23078,0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20564,0</w:t>
            </w:r>
          </w:p>
        </w:tc>
      </w:tr>
      <w:tr>
        <w:trPr>
          <w:trHeight w:val="18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15936,0</w:t>
            </w:r>
          </w:p>
        </w:tc>
      </w:tr>
      <w:tr>
        <w:trPr>
          <w:trHeight w:val="15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10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1045228,0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230956,0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10272,0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220684,0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793907,0</w:t>
            </w:r>
          </w:p>
        </w:tc>
      </w:tr>
      <w:tr>
        <w:trPr>
          <w:trHeight w:val="7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793907,0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698835,0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20365,0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10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доставки тяжелобольных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врачебную помощь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22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32705,0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32705,0</w:t>
            </w:r>
          </w:p>
        </w:tc>
      </w:tr>
      <w:tr>
        <w:trPr>
          <w:trHeight w:val="11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социальных выплат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390224,0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276035,0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273090,0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273090,0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15112,0</w:t>
            </w:r>
          </w:p>
        </w:tc>
      </w:tr>
      <w:tr>
        <w:trPr>
          <w:trHeight w:val="11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15112,0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</w:tr>
      <w:tr>
        <w:trPr>
          <w:trHeight w:val="10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99077,0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928,0</w:t>
            </w:r>
          </w:p>
        </w:tc>
      </w:tr>
      <w:tr>
        <w:trPr>
          <w:trHeight w:val="10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55701,0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124329,0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местном уровне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30623,0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15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50653,0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26848,0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6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23031,0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8774,0</w:t>
            </w:r>
          </w:p>
        </w:tc>
      </w:tr>
      <w:tr>
        <w:trPr>
          <w:trHeight w:val="14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123034,0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123034,0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123034,0</w:t>
            </w:r>
          </w:p>
        </w:tc>
      </w:tr>
      <w:tr>
        <w:trPr>
          <w:trHeight w:val="10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11377,0</w:t>
            </w:r>
          </w:p>
        </w:tc>
      </w:tr>
      <w:tr>
        <w:trPr>
          <w:trHeight w:val="6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11377,0</w:t>
            </w:r>
          </w:p>
        </w:tc>
      </w:tr>
      <w:tr>
        <w:trPr>
          <w:trHeight w:val="10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73037,0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10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10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69337,0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53735,0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7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6193,0</w:t>
            </w:r>
          </w:p>
        </w:tc>
      </w:tr>
      <w:tr>
        <w:trPr>
          <w:trHeight w:val="11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18589,0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9656,0</w:t>
            </w:r>
          </w:p>
        </w:tc>
      </w:tr>
      <w:tr>
        <w:trPr>
          <w:trHeight w:val="10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8933,0</w:t>
            </w:r>
          </w:p>
        </w:tc>
      </w:tr>
      <w:tr>
        <w:trPr>
          <w:trHeight w:val="14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246716,0</w:t>
            </w:r>
          </w:p>
        </w:tc>
      </w:tr>
      <w:tr>
        <w:trPr>
          <w:trHeight w:val="4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246716,0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246716,0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244567,0</w:t>
            </w:r>
          </w:p>
        </w:tc>
      </w:tr>
      <w:tr>
        <w:trPr>
          <w:trHeight w:val="15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11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