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4c3b" w14:textId="d0f4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Лисаковска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21 декабря 2012 года № 72. Зарегистрировано Департаментом юстиции Костанайской области 27 декабря 2012 года № 3955. Утратило силу в связи с истечением срока действия (письмо маслихата города Лисаковска Костанайской области от 10 января 2014 года №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города Лисаковска Костанайской области от 10.01.2014 № 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Лисаковска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2724739,6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2053073,0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20730,0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628936,6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2850508,6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- 162769,0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162769,0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Лисаковска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областного бюджета бюджету города Лисаковска, составляет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2013 год объем бюджетных изъятий из бюджета города в областной бюджет установлен в сумме 244567,0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Лисаковска на 2013 год в сумме 77,0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исполнение обязательств по решениям судов – 77,0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города Лисаковска Костанайской области от 16.10.2013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Лисаковска на 2013 год предусмотрены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в сумме 192004,0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18679,0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города Лисаковска Костанайской области от 16.10.2013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Лисаковска на 2013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19704,0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родителей, в сумме 11273,0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13565,0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в сумме 5610,0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3984,0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2665,6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899,0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города Лисаковска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Лисаковска на 2013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в сумме 101571,0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66652,0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192050,0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города Лисаковска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города Лисаковска на 2013 год предусмотрены кредиты из республиканского бюджета для микрокредитования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25000,0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города Лисаковска на 2013 год трансферты в областной бюджет в связи с упразднением ревизионных комиссий и их аппаратов районов (городов областного значения) и созданием государственного учреждения "Ревизионная комиссия по Костанайской области" в общей сумме 2149,0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Учесть, что в бюджете города Лисаковска предусмотрен возврат целевых трансфертов в республиканский и областной бюджеты в сумме 2169,3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9-1 в соответствии с решением маслихата города Лисаковска Костанайской области от 21.02.2013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бюджетных программ, не подлежащих секвестру в процессе исполнения бюджета города Лисаковска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аппаратов акима поселка, аула (села), аульного (сельского) округа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 сессии маслихата          А. Демисенов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Турлубекова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Лисаковска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1"/>
        <w:gridCol w:w="374"/>
        <w:gridCol w:w="241"/>
        <w:gridCol w:w="7233"/>
        <w:gridCol w:w="26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2 724 739,6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2 053 073,0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598 299,0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199 337,0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628 936,6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628 936,6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628 936,6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1"/>
        <w:gridCol w:w="653"/>
        <w:gridCol w:w="653"/>
        <w:gridCol w:w="673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2 850 508,6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152 300,0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115 723,0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1 432 786,0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283 410,0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283 410,0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263 706,0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720 252,0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720 252,0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622 562,0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97 690,0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429 124,0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217 091,0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127 493,7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96 560,1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96 560,1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25 621,0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8 613,1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1 781,0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30 933,6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30 933,6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176 793,0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128 078,0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19 597,6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238 313,0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230 607,0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94 874,0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135 376,0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248 885,3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248 885,3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248 885,3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244 567,0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-162 769,0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  декабря 2012 года № 72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Лисаковска Костанайской области от 16.10.2013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493"/>
        <w:gridCol w:w="8213"/>
        <w:gridCol w:w="20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3419839,0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2037206,0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707009,0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707009,0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526750,0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526750,0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127556,0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69575,0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582501,0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379389,0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187937,0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11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10975,0</w:t>
            </w:r>
          </w:p>
        </w:tc>
      </w:tr>
      <w:tr>
        <w:trPr>
          <w:trHeight w:val="5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1356658,0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1356658,0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3"/>
        <w:gridCol w:w="713"/>
        <w:gridCol w:w="713"/>
        <w:gridCol w:w="723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3399839,0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50816,0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50816,0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1139149,0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687383,0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687383,0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590964,0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200178,0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179682,0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378567,0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261709,0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104189,0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61382,0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71635,0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60204,0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60549,0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1062804,0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1056522,0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926678,0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910595,0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108268,0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72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города Лисаковска Костанайской области от 16.10.2013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13"/>
        <w:gridCol w:w="453"/>
        <w:gridCol w:w="8293"/>
        <w:gridCol w:w="19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3586032,0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2095654,0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731454,0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707009,0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542553,0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542553,0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213497,0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70576,0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600677,0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396504,0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187937,0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11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1464203,0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1464203,0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93"/>
        <w:gridCol w:w="673"/>
        <w:gridCol w:w="7373"/>
        <w:gridCol w:w="2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3566032,0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51974,0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11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1106226,0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694759,0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694759,0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597662,0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3389,0</w:t>
            </w:r>
          </w:p>
        </w:tc>
      </w:tr>
      <w:tr>
        <w:trPr>
          <w:trHeight w:val="17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488508,0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374168,0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367157,0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10705,0</w:t>
            </w:r>
          </w:p>
        </w:tc>
      </w:tr>
      <w:tr>
        <w:trPr>
          <w:trHeight w:val="13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64126,0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64126,0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994791,0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988233,0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780195,0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Лисаковска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3"/>
      </w:tblGrid>
      <w:tr>
        <w:trPr>
          <w:trHeight w:val="36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6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9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 ближайшей 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72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города Лисаковска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33"/>
        <w:gridCol w:w="653"/>
        <w:gridCol w:w="6633"/>
        <w:gridCol w:w="25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