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023d" w14:textId="76d0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353 "О районном бюджете Алтынсаринского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8 февраля 2012 года № 11. Зарегистрировано Управлением юстиции Алтынсаринского района Костанайской области 14 февраля 2012 года № 9-5-141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Алтынсаринского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9-5-136, опубликовано 6 января 2012 года в газете "Таза бұлақ-Чистый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1338379,0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380673,0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955381,0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1352013,2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22768,4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24719,4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- 41402,6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- 41402,6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Макишев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Кенжегарин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Е. Павлюк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2012 года № 11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353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976"/>
        <w:gridCol w:w="741"/>
        <w:gridCol w:w="7033"/>
        <w:gridCol w:w="241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1338379,0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380673,0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174955,0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174955,0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125098,0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125098,0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70627,0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47130,0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7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11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7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955381,0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955381,0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955381,0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53"/>
        <w:gridCol w:w="873"/>
        <w:gridCol w:w="853"/>
        <w:gridCol w:w="6093"/>
        <w:gridCol w:w="23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1352013,2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166745,0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150943,0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58628,0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77924,0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76194,0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14602,0</w:t>
            </w:r>
          </w:p>
        </w:tc>
      </w:tr>
      <w:tr>
        <w:trPr>
          <w:trHeight w:val="14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846221,1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29165,0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802928,1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802108,1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792136,1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62968,0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50894,0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50894,0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9611,0</w:t>
            </w:r>
          </w:p>
        </w:tc>
      </w:tr>
      <w:tr>
        <w:trPr>
          <w:trHeight w:val="14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71045,0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71045,0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56210,0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89859,0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14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6075,1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6075,1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6075,1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3944,1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22768,4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-41402,6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41402,6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2012 года № 11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353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53"/>
        <w:gridCol w:w="893"/>
        <w:gridCol w:w="813"/>
        <w:gridCol w:w="6013"/>
        <w:gridCol w:w="22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77924,0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77924,0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77924,0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76194,0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Большечураковского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Новоалексеевского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Большечураковского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Большечураковского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Новоалексеевского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Большечураковского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Новоалексеевского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16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Большечураковского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16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Новоалексеевского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</w:tr>
      <w:tr>
        <w:trPr>
          <w:trHeight w:val="16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