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500a" w14:textId="9485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27 марта 2012 года № 76. Зарегистрировано Управлением юстиции Алтынсаринского района Костанайской области 12 апреля 2012 года № 9-5-142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 и Указа Президента Республики Казахстан от 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 - июне и октябре - декабре 2012 года"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граждан на срочную воинскую службу в Вооруженные Силы Республики Казахстан, Внутренние войска Министерства внутренних дел Республики Казахстан, Комитет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 - июне и октябре - декабре 2012 года через государственное учреждение "Объединенный отдел по делам обороны Костанайского района Костанайской области"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призыва граждан на воинскую службу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Алтынсаринского района" Департамента внутренних дел Костанайской области Министерства внутренних дел Республики Казахстан (по согласованию) организовать работу по поддержанию общественного порядка среди призывников в период прохождения ими медицинской и призывной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Казыбаева С.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 и распространяется на отношения, возникшие с 1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Алтынсаринского района                     Б.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Р. Саттаров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Алтынсаринского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Б. Шубаев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</w:t>
      </w:r>
      <w:r>
        <w:br/>
      </w:r>
      <w:r>
        <w:rPr>
          <w:rFonts w:ascii="Times New Roman"/>
          <w:b/>
          <w:i w:val="false"/>
          <w:color w:val="000000"/>
        </w:rPr>
        <w:t>
на срочную воинскую службу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2089"/>
        <w:gridCol w:w="658"/>
        <w:gridCol w:w="897"/>
        <w:gridCol w:w="484"/>
        <w:gridCol w:w="509"/>
        <w:gridCol w:w="484"/>
        <w:gridCol w:w="484"/>
        <w:gridCol w:w="484"/>
        <w:gridCol w:w="484"/>
        <w:gridCol w:w="658"/>
        <w:gridCol w:w="485"/>
        <w:gridCol w:w="485"/>
        <w:gridCol w:w="485"/>
        <w:gridCol w:w="485"/>
        <w:gridCol w:w="485"/>
        <w:gridCol w:w="1054"/>
        <w:gridCol w:w="486"/>
      </w:tblGrid>
      <w:tr>
        <w:trPr>
          <w:trHeight w:val="135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чураков-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