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6780" w14:textId="2046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353 "О районном бюджете Алтынсаринского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26 июля 2012 года № 36. Зарегистрировано Департаментом юстиции Костанайской области 31 июля 2012 года № 9-5-150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Алтынсаринского района на 2012-2014 годы" от 21 декабря 2011 года № 353 (зарегистрировано в Реестре государственной регистрации нормативных правовых актов за номером 9-5-136, опубликовано 6 января 2012 года в газете "Таза бұлақ Чистый родник")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1359326,0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395832,0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952328,0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1377809,6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22319,0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- 41402,6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41402,6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С. Лысенко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Кенжегарин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Павлюк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073"/>
        <w:gridCol w:w="993"/>
        <w:gridCol w:w="7113"/>
        <w:gridCol w:w="22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1359326,0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395832,0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90373,0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90373,0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2826,0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952328,0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952328,0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952328,0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73"/>
        <w:gridCol w:w="993"/>
        <w:gridCol w:w="813"/>
        <w:gridCol w:w="6673"/>
        <w:gridCol w:w="22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1377809,6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174277,0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65806,0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78135,0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14442,0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848492,5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33882,0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33655,0</w:t>
            </w:r>
          </w:p>
        </w:tc>
      </w:tr>
      <w:tr>
        <w:trPr>
          <w:trHeight w:val="21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 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801568,5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800748,5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791676,5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22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62268,0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9611,0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92609,0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70165,0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70165,0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86689,0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50320,7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50320,7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50320,7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8583,3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8583,3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47983,6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47983,6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26380,6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отдела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16185,6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6584,5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6584,5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6584,5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4453,5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-41402,6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41402,6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19083,6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353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аулов (сел),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округов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53"/>
        <w:gridCol w:w="753"/>
        <w:gridCol w:w="833"/>
        <w:gridCol w:w="6693"/>
        <w:gridCol w:w="241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78135,0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78135,0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78135,0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76405,0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5933,0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7407,0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2031,0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2031,0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2031,0</w:t>
            </w:r>
          </w:p>
        </w:tc>
      </w:tr>
      <w:tr>
        <w:trPr>
          <w:trHeight w:val="10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2031,0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2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3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16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16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</w:tr>
      <w:tr>
        <w:trPr>
          <w:trHeight w:val="16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