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ad7b" w14:textId="a31a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353 "О районном бюджете Алтынсаринского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октября 2012 года № 51. Зарегистрировано Департаментом юстиции Костанайской области 2 ноября 2012 года № 3865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2012-2014 годы" от 21 декабря 2011 года № 353 (зарегистрировано в Реестре государственной регистрации нормативных правовых актов за номером 9-5-136, опубликовано 6 января 2012 года в газете "Таза бұлақ -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1366326,0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401005,0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952328,0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1384360,2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- 40953,2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40953,2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Ведлер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51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33"/>
        <w:gridCol w:w="20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1366326,0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53"/>
        <w:gridCol w:w="673"/>
        <w:gridCol w:w="813"/>
        <w:gridCol w:w="6933"/>
        <w:gridCol w:w="21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1384360,2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744677,3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39085,0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692323,3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691093,3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682021,3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166473,3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145076,3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134881,3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-40953,2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51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353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 аульных (сельских) 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73"/>
        <w:gridCol w:w="713"/>
        <w:gridCol w:w="701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