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08c6" w14:textId="6be0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декабря 2012 года № 75. Зарегистрировано Департаментом юстиции Костанайской области 29 декабря 2012 года № 3977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Алтынсаринского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районный бюджет Алтынсаринского района на 2013-2015 годы согласно приложения,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1556969,7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363961,9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1187617,7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1568729,6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38234,5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42272,5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4038,0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-49994,4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49994,4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Алтынсаринского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2013 год объемы субвенций, передаваемых из областного бюджета в сумме 753988,0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 трансферт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в сумме 20509,0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11904,0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 в сумме 42092,0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 в сумме 61147,0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4717,0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8360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квалификационную категорию, учителям школ и воспитателям дошкольных организаций образования в сумме 9592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трехуровневой системе в сумме 7078,0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в сумме 12891,0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 трансферт на развитие системы водоснабжения в сельских населенных пунктах из республиканского бюджета в сумме 270000,0 тысяч тенге, из областного бюджета в сумме 30000,0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 трансферт из областного бюджета на укрепление материально-технической базы объектов коммунальной собственности в сумме 1840,0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районом бюджете на 2013 год предусмотрены целевые текущие трансферты в вышестоящие бюджеты, в связи с передачей функций государственных органов из нижестоящего уровня государственного управления в вышестоящий, в сумме 2131,0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Алтынсаринского района на 2013 год в сумме 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поселков, аулов (сел) аульных (сельских) округов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Алтынсаринского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Алтынсаринского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913"/>
        <w:gridCol w:w="717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1556969,7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363961,9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833"/>
        <w:gridCol w:w="67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1568729,6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677413,9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318497,7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-49994,4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Алтынсаринского района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Алтынсаринского района Костанайской области от 15.02.2013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8213"/>
        <w:gridCol w:w="24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53"/>
        <w:gridCol w:w="693"/>
        <w:gridCol w:w="7353"/>
        <w:gridCol w:w="2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576239,0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492110,0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Алтынсаринского района на 2015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Алтынсаринского района Костанайской области от 15.02.2013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513"/>
        <w:gridCol w:w="7933"/>
        <w:gridCol w:w="22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463872,0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653"/>
        <w:gridCol w:w="7293"/>
        <w:gridCol w:w="2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750637,0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73"/>
        <w:gridCol w:w="713"/>
        <w:gridCol w:w="9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района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Алтынсаринского района Костанайской области от 18.10.2013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733"/>
        <w:gridCol w:w="753"/>
        <w:gridCol w:w="7093"/>
        <w:gridCol w:w="20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83521,1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Красный 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Свердловка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Убаганского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Убаганского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Красный 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Свердловка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413,6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Убаганского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Красный 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Свердловка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Убаганского сельского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