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9058" w14:textId="cb79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1995 года рождения к призывному участку Амангельдинского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района Костанайской области от 5 января 2012 года № 1. Зарегистрировано Управлением юстиции Амангельдинского района Костанайской области 25 января 2012 года № 9-6-139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аким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на территории района приписку граждан Республики Казахстан мужского пола 1995 года рождения, к призывному участку государственного учреждения "Отдел по делам обороны Амангельдинского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"Амангельдинская центральная районная больница" Управления здравоохранения акимата Костанайской области (по согласованию) совместно с государственным учреждением "Отдел по делам обороны Амангельдинского района Костанайской области"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Амангельдинского района Департамента внутренних дел Костанайской области Министерства внутренних дел Республики Казахстан" (по согласованию) в период приписки организовать взаимодействие с государственным учреждением "Отдел по делам обороны Амангельдинского района Костанайской области (по согласованию) в вопросах розыска лиц, уклоняюшихся от приписки, обеспечения порядка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по делам обороны Амангельдинского района Костанайской области" (по согласованию) совместно с государственным учреждением "Отдел образования Амангельдинского района" довести до учебных заведений наряд на отбор кандидатов в военные учебные заведения; обеспечить преподавателей-организаторов начальной военной подготовки справочными материалами по военным учебным заведениям; организовать работу через районную газету, дать объявления о начале работы по отбору кандидатов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аульных округов, сел и аулов организовать оповещение граждан, подлежащих приписке и обеспечить своевременное их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Хайруллина Сабыржана Уалиевича.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дней,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Ж. Балдаев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"Амангельдинская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С. Есмаганбетов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Р.Сыздыков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