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60be" w14:textId="1f06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осужденных к наказанию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17 января 2012 года № 32. Зарегистрировано Управлением юстиции Амангельдинского района Костанайской области 7 февраля 2012 года № 9-6-140. Утратило силу постановлением акимата Амангельдинского района Костанайской области от 26 декабря 2014 года № 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Амангельдинского района Костанайской области от 26.12.2014 № 388.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 к наказанию в виде привлечения к общественным работам,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Амангельдинского района Хайруллина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Инспектор Амангельдинской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уголовно–исполнительной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лейтенант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С.С. Нурканов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32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для, осужденных к</w:t>
      </w:r>
      <w:r>
        <w:br/>
      </w:r>
      <w:r>
        <w:rPr>
          <w:rFonts w:ascii="Times New Roman"/>
          <w:b/>
          <w:i w:val="false"/>
          <w:color w:val="000000"/>
        </w:rPr>
        <w:t>
наказанию в виде привлечения к общественным работам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Ремонт деревянной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Откос травы.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