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5d04" w14:textId="2545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21 декабря 2011 года № 303 "О районном бюджете Амангельдинского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9 февраля 2012 года № 12. Зарегистрировано Управлением юстиции Амангельдинского района Костанайской области 17 февраля 2012 года № 9-6-141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Амангельдинского района на 2012-2014 годы"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9-6-138, опубликованное 13 января 2012 года в газете "Аманкелді арайы")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Амангельдинского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1571906,0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150871,0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10451,0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1410584,0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- 1579835,4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104275,2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108983,2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4708,0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- 112204,6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(использования профицита) бюджета – 112204,6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проведение противоэпизоотических мероприятий - 12869,0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Учесть, что в районном бюджете на 2012 год предусмотрен возврат неиспользованных целевых трансфертов в сумме – 2947,1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Кусайнов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Саматов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Т. Карбозов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февраля 2012 года № 12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303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374"/>
        <w:gridCol w:w="7973"/>
        <w:gridCol w:w="19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1571906,0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150871,0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73423,0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73423,0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8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1410584,0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1410584,0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1410584,0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13"/>
        <w:gridCol w:w="813"/>
        <w:gridCol w:w="813"/>
        <w:gridCol w:w="6533"/>
        <w:gridCol w:w="18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1579835,4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189536,0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171843,0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66297,0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63797,0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93850,0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10042,0</w:t>
            </w:r>
          </w:p>
        </w:tc>
      </w:tr>
      <w:tr>
        <w:trPr>
          <w:trHeight w:val="9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9425,0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7651,0</w:t>
            </w:r>
          </w:p>
        </w:tc>
      </w:tr>
      <w:tr>
        <w:trPr>
          <w:trHeight w:val="9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1041467,3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68714,0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68714,0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68229,0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823694,3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823694,3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790543,3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16213,0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149059,0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29662,0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9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119397,0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119397,0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133651,0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117486,0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117486,0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20039,0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12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16483,0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81392,0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31339,0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31339,0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31339,0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34789,0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33089,0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33089,0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40043,0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21097,0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животных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11870,0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20136,0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20136,0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12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5078,1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5078,1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5078,1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2947,1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104275,2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108983,2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108983,2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108983,2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108983,2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-112204,6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112204,6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февраля 2012 года № 12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303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аулы (сел), аульных (сельских) округов Амангельдинского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93"/>
        <w:gridCol w:w="853"/>
        <w:gridCol w:w="693"/>
        <w:gridCol w:w="6933"/>
        <w:gridCol w:w="17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90040,0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6668,0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Аксай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5968,0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Тасты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6701,0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5887,0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Есирского аульного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6814,0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Уштогай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6338,0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5718,0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6607,0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7649,0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7536,0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Степняк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5988,0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1335,0</w:t>
            </w:r>
          </w:p>
        </w:tc>
      </w:tr>
      <w:tr>
        <w:trPr>
          <w:trHeight w:val="12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2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2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