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7c06" w14:textId="d8f7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будут организованы рабочие места для прохождения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23 февраля 2012 года № 59. Зарегистрировано Управлением юстиции Амангельдинского района Костанайской области 7 марта 2012 года № 9-6-144. Утратило силу - Постановлением акимата Амангельдинского района Костанайской области от 23 мая 2012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Амангельдинского района Костанайской области от 23.05.2012 № 103.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будут организованы рабочие места для прохождения молодежной практики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Амангельдинского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отделения Костанайского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О.Р. Жармаганбетова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"Амангельдинская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Р.С. Есмаганбетов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Амангельдинскому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М.С. Сейткамалов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С.Ж. Балдаев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Амангельдинского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А.А. Сыздык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485"/>
        <w:gridCol w:w="1742"/>
        <w:gridCol w:w="1526"/>
        <w:gridCol w:w="1634"/>
        <w:gridCol w:w="1807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месяцах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"Аман-Су"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"Уалиев Н.Д."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Амангельды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"Алмагамбетов Г.А."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"Амангельды жолы"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"Амангельдинская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"Ещанов Н.Ш."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"Урпек-Тобол"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