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c7a8f" w14:textId="98c7a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5 марта 2012 года № 63. Зарегистрировано Управлением юстиции Амангельдинского района Костанайской области 28 марта 2012 года № 9-6-145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"О занятости населения"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№ 836 "О мерах по реализации Закона Республики Казахстан от 23 января 2001 года "О занятости населения" акимат Амангельдинского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размеры оплаты труда безработных, участвующих в общественных работах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Оплату труда для безработных, участвующих в общественных работах производить за фактически выполненные работы из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социальные отчисления в Государственный Фонд социального страхования и социальный налог возмещаются из районного бюджета и перечисляются на расчетные счета работодателей;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расходы на оплату комиссионного вознаграждения за услуги банков второго уровня по зачислению и выплате заработной платы в размерах установленных договором на выполнение общественных работ возмещаются из районного бюджета на расчетные счета работодателей.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Организацию общественных работ производить на условиях, указанных в договоре на выполнение общественных работ, заключенном в соответствии с действующим законодательством между государственным учреждением "Отдел занятости и социальных программ Амангельдинского района" и работодателем.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Хайруллина С. 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действия, возникшие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Амангельдинского района              Ж. Таукенов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марта 2012 года № 63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 и конкретные условия общественных работ, размеры оплаты труда безработных,</w:t>
      </w:r>
      <w:r>
        <w:br/>
      </w:r>
      <w:r>
        <w:rPr>
          <w:rFonts w:ascii="Times New Roman"/>
          <w:b/>
          <w:i w:val="false"/>
          <w:color w:val="000000"/>
        </w:rPr>
        <w:t>
участвующих в общественных работах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2143"/>
        <w:gridCol w:w="4638"/>
        <w:gridCol w:w="1046"/>
        <w:gridCol w:w="1627"/>
        <w:gridCol w:w="2036"/>
      </w:tblGrid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работ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 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района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Работы 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работника: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очистка от снега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мусора площади прилегающей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акимату;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помощь в весенней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очистке от мусора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С.Мауленова,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А.Байтурсынова, Б.Майлина,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А.Дуйсенбина, М.Дулатова,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Д.Божманова, М.Маметовой,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К.Канжыгалина,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Н.Ахметбекова,Кейки батыр;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участие в весенней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посадке деревьев в парке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отдыха "Шугыла", вдоль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 А.Байтурсынова,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Б.Майлина;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посадка цветов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клумбы, уход за ними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летнего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акимата, возле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музея А.Иманова, 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Молодежи, парка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"Шугыла", возле памятника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А.Иманова;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ежедневная уборка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С.Мауленова,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А.Байтурсынова, Б.Майлина,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А.Дуйсенбина, М.Дулатова,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Д.Божманова, М.Маметовой,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К.Канжыгалина,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Н.Ахметбекова, Кейки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 в течение летнего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помощь в уходе, поливе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посаженными деревьями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летнего периода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парке Молодежи, в парке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отдыха "Шугыла";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помощь в обновлении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плакатов по улицам села;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помощь в осенней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посадке деревьев в центре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помощь в уходе, поливе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посаженными деревьями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летнего периода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улицам С.Мауленова,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А.Байтурсынова, Б.Майлина,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А.Дуйсенбина, М.Маметовой,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К.Канжыгалина,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Н.Ахметбекова, Кейки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10 ) посадка 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16 квартирных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коммунальных домов,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уходе, поливе за ними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летнего периода.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</w:t>
            </w:r>
          </w:p>
          <w:p>
            <w:pPr>
              <w:spacing w:after="20"/>
              <w:ind w:left="20"/>
              <w:jc w:val="both"/>
            </w:pP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  <w:p>
            <w:pPr>
              <w:spacing w:after="20"/>
              <w:ind w:left="20"/>
              <w:jc w:val="both"/>
            </w:pP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</w:t>
            </w:r>
          </w:p>
          <w:p>
            <w:pPr>
              <w:spacing w:after="20"/>
              <w:ind w:left="20"/>
              <w:jc w:val="both"/>
            </w:pP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  <w:p>
            <w:pPr>
              <w:spacing w:after="20"/>
              <w:ind w:left="20"/>
              <w:jc w:val="both"/>
            </w:pP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Работы в селе Аксай,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требующие 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работника: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помощь в регулярной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села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участие в осенней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посадке деревьев.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  <w:p>
            <w:pPr>
              <w:spacing w:after="20"/>
              <w:ind w:left="20"/>
              <w:jc w:val="both"/>
            </w:pP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Работы в селе Уштогай,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работника: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помощь в регулярной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социально-культурных учреждений села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помощь в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 площади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снега, мусора;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участие в осенней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посадке деревьев.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  <w:p>
            <w:pPr>
              <w:spacing w:after="20"/>
              <w:ind w:left="20"/>
              <w:jc w:val="both"/>
            </w:pP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  <w:p>
            <w:pPr>
              <w:spacing w:after="20"/>
              <w:ind w:left="20"/>
              <w:jc w:val="both"/>
            </w:pP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Работы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Карынсалды, 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работника: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помощь в регулярной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села от снега.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Работы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Амантогай, 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работника: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помощь в регулярной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села от снега.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участие в весенней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посадке деревьев;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участие в осенней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посадке деревьев.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  <w:p>
            <w:pPr>
              <w:spacing w:after="20"/>
              <w:ind w:left="20"/>
              <w:jc w:val="both"/>
            </w:pP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  <w:p>
            <w:pPr>
              <w:spacing w:after="20"/>
              <w:ind w:left="20"/>
              <w:jc w:val="both"/>
            </w:pP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Работы в селе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работника: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помощь в регулярной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села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помощь в весенней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очистке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 улиц села;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участие в осенней посадке деревьев.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  <w:p>
            <w:pPr>
              <w:spacing w:after="20"/>
              <w:ind w:left="20"/>
              <w:jc w:val="both"/>
            </w:pP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  <w:p>
            <w:pPr>
              <w:spacing w:after="20"/>
              <w:ind w:left="20"/>
              <w:jc w:val="both"/>
            </w:pP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Работы в селе Урпек,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требующие 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работника: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помощь в регулярной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села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участие в осенней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посадке деревьев.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Работы в селе Степняк,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работника: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помощь в регулярной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села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помощь в весенней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очистке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 улиц села;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участие в осенней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посадке деревьев.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  <w:p>
            <w:pPr>
              <w:spacing w:after="20"/>
              <w:ind w:left="20"/>
              <w:jc w:val="both"/>
            </w:pP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  <w:p>
            <w:pPr>
              <w:spacing w:after="20"/>
              <w:ind w:left="20"/>
              <w:jc w:val="both"/>
            </w:pP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Работы в селе Есир,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требующие 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работника: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помощь в регулярной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села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помощь в весенней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очистке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 улиц села;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участие в осенней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посадке деревьев.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  <w:p>
            <w:pPr>
              <w:spacing w:after="20"/>
              <w:ind w:left="20"/>
              <w:jc w:val="both"/>
            </w:pP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Работы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Байгабыл, 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работника: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помощь в регулярной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села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помощь в весенней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очистке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 улиц села;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участие в весенней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посадке деревьев;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помощь в уходе, поливе за посаженными в парке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деревьями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летнего периода.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  <w:p>
            <w:pPr>
              <w:spacing w:after="20"/>
              <w:ind w:left="20"/>
              <w:jc w:val="both"/>
            </w:pP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Работы в селе Тасты,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работника: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помощь в регулярной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села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помощь в весенней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очистке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 улиц села;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участие в осенней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посадке деревьев;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  <w:p>
            <w:pPr>
              <w:spacing w:after="20"/>
              <w:ind w:left="20"/>
              <w:jc w:val="both"/>
            </w:pP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