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e11c" w14:textId="dafe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303 "О районном бюджете Амангельдинского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18 мая 2012 года № 42. Зарегистрировано Управлением юстиции Амангельдинского района Костанайской области 23 мая 2012 года № 9-6-149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9-6-138, опубликованное 13 января 2012 года в газете "Аманкелді арайы")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1758512,0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150871,0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1597190,0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1766441,4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109129,2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113837,2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4708,0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- 117058,6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117058,6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укрепление материально - технической базы организаций образования – 4200,0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шесть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возмещение владельцам стоимости изымаемых и уничтожаемых больных животных, продуктов и сырья животного происхождения – 7500,0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Дауитбаев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Т. Карбозов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мая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53"/>
        <w:gridCol w:w="673"/>
        <w:gridCol w:w="653"/>
        <w:gridCol w:w="719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1758512,0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и профессиональной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1597190,0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13"/>
        <w:gridCol w:w="713"/>
        <w:gridCol w:w="7253"/>
        <w:gridCol w:w="199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1766441,4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197035,9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178727,6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96169,3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10407,3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1035388,3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66029,0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822255,3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822255,3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790536,3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115930,2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115930,2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54300,0</w:t>
            </w:r>
          </w:p>
        </w:tc>
      </w:tr>
      <w:tr>
        <w:trPr>
          <w:trHeight w:val="14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191536,5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176807,5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3606,3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48064,4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16811,1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21410,3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11088,3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2947,1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109129,2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-117058,6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117058,6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мая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 аульных (сельских)округов Амангельдинского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773"/>
        <w:gridCol w:w="693"/>
        <w:gridCol w:w="7153"/>
        <w:gridCol w:w="199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6093,3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5511,6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4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