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506d" w14:textId="9875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Амангельдинского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декабря 2012 года № 94. Зарегистрировано Департаментом юстиции Костанайской области 28 декабря 2012 года № 3960. Утратило силу в связи с истечением срока действия (письмо маслихата Амангельдинского района Костанайской области от 27 января 2014 года № 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Амангельдинского района Костанайской области от 27.01.2014 № 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Амангельдинского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1542352,1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171201,0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1359364,9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1545327,9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22483,7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26915,9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4432,2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- 25459,5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25459,5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Амангельдинского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2013 год предусмотрено поступление целевых текущих трансфертов из республиканского бюджета,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29957,0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– 8194,0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– 3470,0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– 13233,0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– 4260,0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– 13606,0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– 20406,0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– 9061,0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– 6806,0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повышению квалификации кадров в сумме – 966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– 3573,0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– 45790,5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– 7122,4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Амангельдинского района Костанайской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16.10.2013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12.12.2013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2013 год предусмотрено поступление целевых текущих трансфертов из областного бюджета,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укрепление материально-технической базы организаций образования – 19500,0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Амангельдинского района Костанайской области от 18.02.2013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в редакции решения маслихата Амангельдинского района Костанайской области от 16.10.2013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На увеличение штатной численности местных исполнительных органов в сумме - 2179,0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Амангельдинского района Костанайской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На ремонт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22603,0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решением маслихата Амангельдинского района Костанайской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в редакции решения маслихата Амангельдинского района Костанайской области от 19.07.2013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2013 год предусмотрено возврат сумм целевых трансфертов на компенсацию потерь областного бюджета в связи с передачей функций государственных органов из нижестоящего уровня государственного управления в вышестоящий посредством выделения трансфертов из районного бюджета в сумме 2131,0 тысяч тенге, на содержание государственного учреждения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предусмотрено бюджетные кредиты из республиканского бюджета для реализации мер социальной поддержки специалистов в сумме – 26915,9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Амангельдинского района Костанайской области от 16.10.2013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2013 год предусмотрен возврат неиспользованных бюджетных кредитов, выданных из областного бюджета в сумме - 63,0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Амангельдинского района Костанайской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Амангельдинского района на 2013 год в сумме 1700,0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Объем субвенции на 2013 год выделяемых из областного бюджета на районный бюджет – 1189450,0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Объем бюджетных изъятий из бюджета района в областной бюджет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поселков, аулы (сел), аульных (сельских) округов Амангельдинского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Утвердить перечень бюджетных программ поселков, аулы (сел), аульных (сельских) округов Амангельдинского района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Амангельдинского района Костанайской области от 18.02.2013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9-2. Утвердить перечень бюджетных программ поселков, аулы (сел), аульных (сельских) округов Амангельдинского района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9-2 в соответствии с решением маслихата Амангельдинского района Костанайской области от 18.02.2013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пятой сессии                     Есмагамбетов 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Сакетов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Амангельдинского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493"/>
        <w:gridCol w:w="23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1542352,1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5367,2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2451,2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9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6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1359364,9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1359364,9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1359364,9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73"/>
        <w:gridCol w:w="653"/>
        <w:gridCol w:w="7033"/>
        <w:gridCol w:w="23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1545327,9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189440,9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169712,9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65641,6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62072,0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91033,3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90604,3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10393,7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952904,0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807535,1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807535,1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791838,1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39099,9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39099,9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10004,4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104626,2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86323,5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86323,5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332,1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49563,7</w:t>
            </w:r>
          </w:p>
        </w:tc>
      </w:tr>
      <w:tr>
        <w:trPr>
          <w:trHeight w:val="13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18302,7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89760,1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86,5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34700,3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4807,8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7068,7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7750,4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7750,4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34451,3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22483,7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-25459,5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Амангельдинского района Костанайской области от 16.10.2013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473"/>
        <w:gridCol w:w="593"/>
        <w:gridCol w:w="7693"/>
        <w:gridCol w:w="195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1727901,0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693"/>
        <w:gridCol w:w="713"/>
        <w:gridCol w:w="735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1727901,0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876707,0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794955,0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794955,0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776973,0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14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133812,0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133052,0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111252,0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39456,0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37006,0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216274,0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3"/>
        <w:gridCol w:w="673"/>
        <w:gridCol w:w="733"/>
        <w:gridCol w:w="739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Амангельдинского района Костанайской области от 16.10.2013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473"/>
        <w:gridCol w:w="553"/>
        <w:gridCol w:w="767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1486170,0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1300662,0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1300662,0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713"/>
        <w:gridCol w:w="673"/>
        <w:gridCol w:w="725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1486170,0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206693,0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883044,0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797571,0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797571,0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66182,0</w:t>
            </w:r>
          </w:p>
        </w:tc>
      </w:tr>
      <w:tr>
        <w:trPr>
          <w:trHeight w:val="14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59692,0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47544,0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673"/>
        <w:gridCol w:w="693"/>
        <w:gridCol w:w="7213"/>
        <w:gridCol w:w="2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финансовами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3"/>
        <w:gridCol w:w="673"/>
        <w:gridCol w:w="413"/>
        <w:gridCol w:w="94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Амангельдинского района Костанайской области от 12.11.2013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733"/>
        <w:gridCol w:w="673"/>
        <w:gridCol w:w="739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91033,3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91033,3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20097,6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19868,6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7013,5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6694,4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6694,4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8026,4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6851,5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7102,9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7328,5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7278,5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7129,5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7079,5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22602,6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15165,1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Дополнение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6 в соответствии с решением маслихата Амангельдинского района Костанайской области от 18.02.2013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Амангельдинского района Костанайской области от 16.09.2013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13"/>
        <w:gridCol w:w="693"/>
        <w:gridCol w:w="7613"/>
        <w:gridCol w:w="17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Дополнение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2015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7 в соответствии с решением маслихата Амангельдинского района Костанайской области от 18.02.2013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Амангельдинского района Костанайской области от 16.09.2013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73"/>
        <w:gridCol w:w="693"/>
        <w:gridCol w:w="7653"/>
        <w:gridCol w:w="17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Амангельдинского района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