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6c94" w14:textId="4a66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2011 года № 270 "О бюджете Аулиекольского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8 февраля 2012 года № 9. Зарегистрировано Управлением юстиции Аулиекольского района Костанайской области 9 февраля 2012 года № 9-7-152. Утратило силу в связи с истечением срока применения - (письмо маслихата Аулиекольского района Костанайской области от 7 марта 2013 года № 38)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Аулиекольского района Костанайской области от 07.03.2013 № 38).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Аулиекольского района на 2012-2014 годы"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9-7-149, опубликовано 4 января 2012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3106445,0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678326,0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2421050,0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3124280,9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38714,5 тысяч тенге, в том числе погашение бюджетных кредитов – 3315,0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-56550,4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56550,4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на проведение противоэпизоотических мероприятий в сумме 15 670,0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района на 2012 год предусмотрено поступление средств из республиканского бюджета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7294,0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района на 2012 год предусмотрено поступление целевого текущего трансферта из областного бюджета в сумме 24000 тысячи тенге на капитальный ремонт административного здания спортивного комплекса в селе Аулиеколь.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бюджете района на 2012 год предусмотрен возврат неиспользованных в 2011 году целевых трансфертов из республиканского и областного бюджетов в сумме 13198,9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Печникова Т.И.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73"/>
        <w:gridCol w:w="473"/>
        <w:gridCol w:w="8493"/>
        <w:gridCol w:w="17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3106445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678326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260008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260008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68227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15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8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8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2421050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2421050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13"/>
        <w:gridCol w:w="693"/>
        <w:gridCol w:w="72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3124280,9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240969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210367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</w:t>
            </w:r>
          </w:p>
        </w:tc>
      </w:tr>
      <w:tr>
        <w:trPr>
          <w:trHeight w:val="14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2103376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141192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140304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1802087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1735712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13198,9</w:t>
            </w:r>
          </w:p>
        </w:tc>
      </w:tr>
      <w:tr>
        <w:trPr>
          <w:trHeight w:val="14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38714,5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42029,5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42029,5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42029,5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53"/>
        <w:gridCol w:w="393"/>
        <w:gridCol w:w="353"/>
        <w:gridCol w:w="82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-56550,4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56550,4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753"/>
        <w:gridCol w:w="733"/>
        <w:gridCol w:w="715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16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