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2717" w14:textId="4262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января 2012 года № 40. Зарегистрировано Управлением юстиции Аулиекольского района Костанайской области 15 февраля 2012 года № 9-7-154. Утратило силу постановлением акимата Аулиекольского района Костанайской области от 26 мая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на предприятиях, в организациях и учреждениях всех форм собственности по Аулиекольскому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Аулиекольского района" обеспечить направление инвалидов для трудоустройства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Р. С. Нугманова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