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59bb" w14:textId="31d5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2011 года № 270 "О бюджете Аулиекольского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Аулиекольского района Костанайской области от 14 ноября 2012 года № 42. Зарегистрировано Департаментом юстиции Костанайской области 20 ноября 2012 года № 3893.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Аулиекольского района Костанайской области от 07.03.2013 № 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2012 -2014 годы"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9-7-149, опубликовано 4 января 2012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3170617,6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711195,0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2447994,0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3188453,5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43568,5 тысяч тенге, в том числе погашение бюджетных кредитов – 3315,0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-61404,4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"7-2. Учесть, что в бюджете района на 2012 год предусмотрен возврат использованных не по целевому назначению целевых трансфертов в сумме 181,5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"7-3. Учесть, что в бюджете района на 2012 год предусмотрен возврат обслуживания долга по выплате вознаграждений и иных платежей по займам из областного бюджета в сумме 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Печникова Т. И.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42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13"/>
        <w:gridCol w:w="8473"/>
        <w:gridCol w:w="18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3170617,6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12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7414,6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1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33"/>
        <w:gridCol w:w="693"/>
        <w:gridCol w:w="741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3188453,5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247493,0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7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2125996,6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117739,0</w:t>
            </w:r>
          </w:p>
        </w:tc>
      </w:tr>
      <w:tr>
        <w:trPr>
          <w:trHeight w:val="3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1648797,6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1645952,6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1584938,6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33973,0</w:t>
            </w:r>
          </w:p>
        </w:tc>
      </w:tr>
      <w:tr>
        <w:trPr>
          <w:trHeight w:val="17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3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335937,0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224937,0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17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53"/>
        <w:gridCol w:w="253"/>
        <w:gridCol w:w="313"/>
        <w:gridCol w:w="8713"/>
        <w:gridCol w:w="1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42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73"/>
        <w:gridCol w:w="713"/>
        <w:gridCol w:w="737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