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847e" w14:textId="84f8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решением маслихата от 14 декабря 2011 года № 270 "О бюджете Аулиекольского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4 декабря 2012 года № 50. Зарегистрировано Департаментом юстиции Костанайской области 7 декабря 2012 года № 3916. Утратило силу в связи с истечением срока применения - (письмо маслихата Аулиекольского района Костанайской области от 7 марта 2013 года № 38)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Аулиекольского района Костанайской области от 07.03.2013 № 38).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Аулиекольского района на 2012-2014 годы" от 14 декабря 2011 года № 270 (зарегистрировано в Реестре государственной регистрации нормативных правовых актов за № 9-7-149, опубликовано 4 января 2012 года в газете "Әулиекөл")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3 261 210,5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711 195,0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7 414,6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4 014,0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2 538 586,9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3 279 046,4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43 568,5 тысяч тенге, в том числе погашение бюджетных кредитов – 3 315,0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- 61 404,4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61 404,4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2), 3), 4), 5) и 7)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для реализации мер по оказанию социальной поддержки специалистов в сумме 6 761,0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реализацию государственного образовательного заказа в дошкольных организациях образования в сумме 43 275,0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Республики Казахстан на 2011-2020 годы в сумме 8 188,0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 кабинетов физики, химии, биологии в государственных учреждениях основного среднего и общего среднего образования в сумме 8 188,0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в сумме 14 870,0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повышение оплаты труда учителям, прошедшим повышения квалификации по учебным программам Автономной организации образования "Назарбаев Интеллектуальные школы" в сумме 948,0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района на 2012 год предусмотрено поступление целевых текущих трансфертов из областного бюджета в сумме 332 666,9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в сумме 4 200,0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6 100,0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"Аулиекольская школа-гимназия имени С.Баймагамбетова отдела образования Аулиекольского района" в сумме 150 003,9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автоматической пожарной сигнализации в школах на сумму 11 175,0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подготовительные мероприятия по проведению областной спартакиады в сумме 48 688,0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районного значения в сумме 112 500,0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"6-2. Учесть, что в бюджете района на 2012 год предусмотрено поступление целевого трансферта на развитие из республиканского бюджета на проектирование, строительство и (или) приобретение жилья государственного коммунального жилищного фонда в сумме 21 011,0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Учесть, что в бюджете района на 2012 год предусмотрено поступление целевых трансфертов на развитие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в сумме 186 225,0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в сумме 119 848,0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А. Жансугурова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Печникова Т.И.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2012 года № 50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2011 года № 270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93"/>
        <w:gridCol w:w="7973"/>
        <w:gridCol w:w="19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3261210,5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711195,0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117076,0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6703,0</w:t>
            </w:r>
          </w:p>
        </w:tc>
      </w:tr>
      <w:tr>
        <w:trPr>
          <w:trHeight w:val="12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7414,6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8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8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5010,6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5010,6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</w:p>
        </w:tc>
      </w:tr>
      <w:tr>
        <w:trPr>
          <w:trHeight w:val="8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2538586,9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2538586,9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2538586,9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713"/>
        <w:gridCol w:w="713"/>
        <w:gridCol w:w="6933"/>
        <w:gridCol w:w="20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3279046,4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247493,0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213894,0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61929,0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139613,0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13830,0</w:t>
            </w:r>
          </w:p>
        </w:tc>
      </w:tr>
      <w:tr>
        <w:trPr>
          <w:trHeight w:val="12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2216319,5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117739,0</w:t>
            </w:r>
          </w:p>
        </w:tc>
      </w:tr>
      <w:tr>
        <w:trPr>
          <w:trHeight w:val="23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родителей,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1648083,6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1645238,6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1584932,6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948,0</w:t>
            </w:r>
          </w:p>
        </w:tc>
      </w:tr>
      <w:tr>
        <w:trPr>
          <w:trHeight w:val="23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родителей)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406333,9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220108,9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15340,0</w:t>
            </w:r>
          </w:p>
        </w:tc>
      </w:tr>
      <w:tr>
        <w:trPr>
          <w:trHeight w:val="14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174606,9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186225,0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186225,0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32002,0</w:t>
            </w:r>
          </w:p>
        </w:tc>
      </w:tr>
      <w:tr>
        <w:trPr>
          <w:trHeight w:val="14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24511,0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35451,0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43076,0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177774,0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57091,0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13427,5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181,5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43568,5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-61404,4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61404,4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2012 года № 50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2011 года № 270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33"/>
        <w:gridCol w:w="7713"/>
        <w:gridCol w:w="21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3411077,0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725238,0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313923,0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313923,0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278208,0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278208,0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4918,0</w:t>
            </w:r>
          </w:p>
        </w:tc>
      </w:tr>
      <w:tr>
        <w:trPr>
          <w:trHeight w:val="11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5040,0</w:t>
            </w:r>
          </w:p>
        </w:tc>
      </w:tr>
      <w:tr>
        <w:trPr>
          <w:trHeight w:val="8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8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2678273,0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2678273,0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2678273,0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713"/>
        <w:gridCol w:w="713"/>
        <w:gridCol w:w="6913"/>
        <w:gridCol w:w="19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3411077,0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230485,0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200331,0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135792,0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1831726,0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129157,0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1663126,0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1660383,0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1629260,0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39443,0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42337,0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24907,0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23947,0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28724,0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106058,0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35851,0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20391,0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972241,0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972241,0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972241,0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972241,0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-3064,0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