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76249" w14:textId="f0762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21 декабря 2011 года № 82 "О бюджете Денисовского района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9 апреля 2012 года № 20. Зарегистрировано Управлением юстиции Денисовского района Костанайской области 18 апреля 2012 года № 9-8-197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на основании решения Костанайского областного маслихата от 30 марта 2012 года 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маслихата от 8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Костанайской области на 2012-2014 годы" (зарегистрировано в Реестре государственной регистрации нормативных правовых актов за номером 3797)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Внести в решение маслихата "О бюджете Денисовского района на 2012–2014 годы"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9-8-189, опубликовано 13 января 2012 года в газете "Наше время")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Денисовского района на 2012 – 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 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– 1952530,0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421143,0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4201,0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23882,0 тысячи 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1503304,0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1978986,4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33200,5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34348,5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1148,0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- 59656,9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        59656,9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"6. Учесть, что в районном бюджете на 2012 год предусмотрено поступление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18099,0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в сумме 3834,0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4621,0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 – 2020 годы в сумме 8194,0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 – сироты (детей – сирот), и ребенка (детей) оставшегося без попечения родителей в сумме 6600,0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в сумме 9535,0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учебным программам Автономной организации образования "Назарбаев Интеллектуальные школы" в сумме 1325,0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"6-1. Учесть, что в районном бюджете на 2012 год предусмотрено поступление целевых трансфертов на развитие из республиканского 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четырехквартирного жилого дома в селе Денисовка по улице Амангельды, дом 6 для коммунального жилого фонда в сумме 22480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инженерных коммуникаций к четырехквартирному жилому дому по улице Амангельды, дом 6 в селе Денисовка для коммунального жилого фонда в сумме 2274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8-1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"8-1. Учесть, что в районном бюджете на 2012 год предусмотрено поступление целевых текущих трансфертов из республиканского бюджета на развитие сельских населенных пунктов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на капитальный ремонт здания детского сада по улице Парковая, дом 4 в селе Перелески Денисовского района Костанайской области в сумме 193768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второй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Суербасов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Денисовского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Мурзабаев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 Рахметова С.Ф.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апреля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82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53"/>
        <w:gridCol w:w="773"/>
        <w:gridCol w:w="7973"/>
        <w:gridCol w:w="189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1952530,0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421143,0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193785,0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193785,0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108524,0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108524,0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99742,0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64522,0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22101,0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17122,0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</w:tr>
      <w:tr>
        <w:trPr>
          <w:trHeight w:val="12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23882,0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11127,0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11127,0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1503304,0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1503304,0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1503304,0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73"/>
        <w:gridCol w:w="773"/>
        <w:gridCol w:w="673"/>
        <w:gridCol w:w="7433"/>
        <w:gridCol w:w="18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1978986,4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184759,0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164500,0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12825,0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12825,0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48782,0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48032,0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102893,0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102643,0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1830,0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18429,0</w:t>
            </w:r>
          </w:p>
        </w:tc>
      </w:tr>
      <w:tr>
        <w:trPr>
          <w:trHeight w:val="15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959054,0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45056,0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889300,0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888687,0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858589,0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19555,0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24381,0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10804,0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60846,0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13265,0</w:t>
            </w:r>
          </w:p>
        </w:tc>
      </w:tr>
      <w:tr>
        <w:trPr>
          <w:trHeight w:val="15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14885,0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14885,0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14609,0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356265,0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218705,0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193768,0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193768,0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24754,0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22480,0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129144,0</w:t>
            </w:r>
          </w:p>
        </w:tc>
      </w:tr>
      <w:tr>
        <w:trPr>
          <w:trHeight w:val="10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38652,0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национальных видов спорта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31986,0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27223,0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16248,0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6576,0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109461,0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109461,0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109461,0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109461,0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18099,0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8355,0</w:t>
            </w:r>
          </w:p>
        </w:tc>
      </w:tr>
      <w:tr>
        <w:trPr>
          <w:trHeight w:val="16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 районов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114618,0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114618,0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14244,0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25819,0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25757,0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2835,0</w:t>
            </w:r>
          </w:p>
        </w:tc>
      </w:tr>
      <w:tr>
        <w:trPr>
          <w:trHeight w:val="15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2835,0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8299,0</w:t>
            </w:r>
          </w:p>
        </w:tc>
      </w:tr>
      <w:tr>
        <w:trPr>
          <w:trHeight w:val="10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10314,4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10314,4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10314,4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8183,4</w:t>
            </w:r>
          </w:p>
        </w:tc>
      </w:tr>
      <w:tr>
        <w:trPr>
          <w:trHeight w:val="12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33200,5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34348,5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34348,5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34348,5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34348,5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34348,5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-59656,9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59656,9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апреля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82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93"/>
        <w:gridCol w:w="733"/>
        <w:gridCol w:w="653"/>
        <w:gridCol w:w="7153"/>
        <w:gridCol w:w="20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2300645,0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448649,0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203253,0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203253,0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122563,0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122563,0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102937,0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64522,0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25296,0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17641,0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101711,0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48711,0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47956,0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1745528,0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1745528,0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1745528,0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53"/>
        <w:gridCol w:w="673"/>
        <w:gridCol w:w="693"/>
        <w:gridCol w:w="7153"/>
        <w:gridCol w:w="20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2300645,0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188207,0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167520,0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13006,0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13006,0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50326,0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49468,0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104188,0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104138,0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2090,0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18597,0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18597,0</w:t>
            </w:r>
          </w:p>
        </w:tc>
      </w:tr>
      <w:tr>
        <w:trPr>
          <w:trHeight w:val="15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1308094,0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829605,0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828903,0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808693,0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432325,0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18945,0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413380,0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413380,0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52432,0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11077,0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15187,0</w:t>
            </w:r>
          </w:p>
        </w:tc>
      </w:tr>
      <w:tr>
        <w:trPr>
          <w:trHeight w:val="15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14571,0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113735,0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103894,0</w:t>
            </w:r>
          </w:p>
        </w:tc>
      </w:tr>
      <w:tr>
        <w:trPr>
          <w:trHeight w:val="10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88060,0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26751,0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33119,0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27665,0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16828,0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6793,0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ветеринарии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8349,0</w:t>
            </w:r>
          </w:p>
        </w:tc>
      </w:tr>
      <w:tr>
        <w:trPr>
          <w:trHeight w:val="16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 рационального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эффективного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освоения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489879,0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489879,0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51080,0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51080,0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438799,0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407059,0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20606,0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20535,0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12103,0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8432,0</w:t>
            </w:r>
          </w:p>
        </w:tc>
      </w:tr>
      <w:tr>
        <w:trPr>
          <w:trHeight w:val="10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-1148,0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