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3535a" w14:textId="3a353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Денисовского района на 2013-2015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20 декабря 2012 года № 58. Зарегистрировано Департаментом юстиции Костанайской области 27 декабря 2012 года № 3953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на основании решения Костанайского областного маслихата от 7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Костанайской области на 2013-2015 годы" (зарегистрировано в Реестре государственной регистрации нормативных правовых актов за номером 3930)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Денисовского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1996997,1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518915,0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3251,0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22722,0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1452109,1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2013062,7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43897,0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47238,0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3341,0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 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- 59962,6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59962,6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Денисовского района Костанайской области от 12.12.2013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2013 год предусмотрен объем субвенций, передаваемой из областного бюджета в бюджет района в сумме 935093,0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из районного бюджета в областной бюджет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2013 год поступления трансфертов в областной бюджет в связи с упразднением ревизионной комиссии маслихата района в сумме 2131,0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Учесть, что в бюджете района на 2013 год предусмотрен возврат целевых трансфертов на сумму 1450,2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464,6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985,6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3-1 в соответствии с решением маслихата Денисовского района Костанайской области от 20.02.2013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3-2. Учесть, что в бюджете района на 2013 год предусмотрен возврат неиспользованных бюджетных кредитов, выданных из местного бюджета в сумме 960,0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3-2 в соответствии с решением маслихата Денисовского района Костанайской области от 11.07.2013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2013 год предусмотрено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56551,1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оказанию социальной поддержки специалистов в сумме 6365,0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50844,0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в сумме 12291,0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 в сумме 7263,0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в сумме 9651,0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в сумме 7133,0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 в сумме 16422,0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штатной численности местных исполнительных органов в сумме 7243,0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решения маслихата Денисовского района Костанайской области от 11.07.2013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2013 год предусмотрены целевые текущие трансферты из областного бюджета на содержание коммунального государственного учреждения "Денисовская средняя школа № 3" в сумме 20000,0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решения маслихата Денисовского района Костанайской области от 20.02.2013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2013 год предусмотрено поступление целевых трансфертов на развитие из республиканского бюджета на реконструкцию системы водоснабжения сел Аятское и Зааятское Денисовского района Костанайской области в сумме 270000,0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2013 год предусмотрено поступление целевых трансфертов на развитие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сел Аятское и Зааятское Денисовского района Костанайской области в сумме 30000,0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села Крымское Денисовского района в сумме 10761,0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решения маслихата Денисовского района Костанайской области от 20.02.2013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2013 год предусмотрено поступление средств из республиканского бюджета бюджетных кредитов местным исполнительным органам для реализации мер социальной поддержки специалистов в сумме 44140,0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Денисовского района на 2013 год в сумме 10170,0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бюджетных программ аппаратов акима поселка, аула (села), аульного (сельского) округа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бюджетных программ, не подлежащих секвестру в процессе исполнения бюджета Денисовского района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четвертой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В. Бездольный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Мурзабаев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Рахметова С.Ф.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58  </w:t>
      </w:r>
    </w:p>
    <w:bookmarkEnd w:id="1"/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Денисовского района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маслихата Денисовского района Костанайской области от 12.12.2013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13"/>
        <w:gridCol w:w="241"/>
        <w:gridCol w:w="241"/>
        <w:gridCol w:w="7533"/>
        <w:gridCol w:w="249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 о х о д 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1996997,1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518915,0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237575,0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237575,0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133334,0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133334,0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127842,0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31683,0</w:t>
            </w:r>
          </w:p>
        </w:tc>
      </w:tr>
      <w:tr>
        <w:trPr>
          <w:trHeight w:val="1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17624,0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</w:tr>
      <w:tr>
        <w:trPr>
          <w:trHeight w:val="9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22722,0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16727,0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16727,0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1452109,1</w:t>
            </w:r>
          </w:p>
        </w:tc>
      </w:tr>
      <w:tr>
        <w:trPr>
          <w:trHeight w:val="5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1452109,1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1452109,1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241"/>
        <w:gridCol w:w="753"/>
        <w:gridCol w:w="693"/>
        <w:gridCol w:w="6533"/>
        <w:gridCol w:w="24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2013062,7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193012,0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174470,0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13008,0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48707,0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48441,0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112755,0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107112,0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1182,0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1182,0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466,9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715,1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17360,0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17360,0</w:t>
            </w:r>
          </w:p>
        </w:tc>
      </w:tr>
      <w:tr>
        <w:trPr>
          <w:trHeight w:val="13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17329,0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1032699,3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99797,0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99797,0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48953,0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50844,0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893818,3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893057,3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872083,3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20974,0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39084,0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39084,0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10515,0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7329,0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66669,0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50350,0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50350,0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1078,0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12715,0</w:t>
            </w:r>
          </w:p>
        </w:tc>
      </w:tr>
      <w:tr>
        <w:trPr>
          <w:trHeight w:val="12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16319,0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16319,0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15949,0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326900,0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2216,0</w:t>
            </w:r>
          </w:p>
        </w:tc>
      </w:tr>
      <w:tr>
        <w:trPr>
          <w:trHeight w:val="9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310651,0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310651,0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310651,0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14033,0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10802,0</w:t>
            </w:r>
          </w:p>
        </w:tc>
      </w:tr>
      <w:tr>
        <w:trPr>
          <w:trHeight w:val="7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104461,4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29079,0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29079,0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29079,0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789,0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34074,4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32504,4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29798,4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28019,0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18010,0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6585,0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5150,0</w:t>
            </w:r>
          </w:p>
        </w:tc>
      </w:tr>
      <w:tr>
        <w:trPr>
          <w:trHeight w:val="10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4859,0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75219,1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12069,0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5299,0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6419,0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6181,9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131,1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56731,1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56731,1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56731,1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</w:p>
        </w:tc>
      </w:tr>
      <w:tr>
        <w:trPr>
          <w:trHeight w:val="15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145782,0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145782,0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9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140819,0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140819,0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54133,0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54071,0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16422,0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16422,0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12684,0</w:t>
            </w:r>
          </w:p>
        </w:tc>
      </w:tr>
      <w:tr>
        <w:trPr>
          <w:trHeight w:val="8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12684,0</w:t>
            </w:r>
          </w:p>
        </w:tc>
      </w:tr>
      <w:tr>
        <w:trPr>
          <w:trHeight w:val="9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14795,0</w:t>
            </w:r>
          </w:p>
        </w:tc>
      </w:tr>
      <w:tr>
        <w:trPr>
          <w:trHeight w:val="9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241,7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241,7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241,7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241,7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3581,2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3581,2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3581,2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1450,2</w:t>
            </w:r>
          </w:p>
        </w:tc>
      </w:tr>
      <w:tr>
        <w:trPr>
          <w:trHeight w:val="11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43897,0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47238,0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47238,0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47238,0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47238,0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47238,0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-59962,6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59962,6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58  </w:t>
      </w:r>
    </w:p>
    <w:bookmarkEnd w:id="3"/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Денисовского района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613"/>
        <w:gridCol w:w="7833"/>
        <w:gridCol w:w="239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2024264,0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496731,0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227996,0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227996,0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122169,0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122169,0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17941,0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12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53629,0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22075,0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22075,0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31554,0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30799,0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1469147,0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1469147,0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1469147,0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73"/>
        <w:gridCol w:w="713"/>
        <w:gridCol w:w="713"/>
        <w:gridCol w:w="7153"/>
        <w:gridCol w:w="23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2024264,0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230939,0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170608,0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13189,0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50316,0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49888,0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107103,0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106054,0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1352,0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58979,0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18979,0</w:t>
            </w:r>
          </w:p>
        </w:tc>
      </w:tr>
      <w:tr>
        <w:trPr>
          <w:trHeight w:val="15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18874,0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899247,0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49195,0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49195,0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49195,0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824996,0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824182,0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802846,0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21336,0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25056,0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25056,0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54737,0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54737,0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14937,0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14648,0</w:t>
            </w:r>
          </w:p>
        </w:tc>
      </w:tr>
      <w:tr>
        <w:trPr>
          <w:trHeight w:val="15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16392,0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16392,0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15974,0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410568,0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399700,0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399700,0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399700,0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10658,0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93212,0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28437,0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28437,0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28437,0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13104,0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13104,0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33823,0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29412,0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17848,0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культуры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6913,0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123205,0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123205,0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123205,0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123205,0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8088,0</w:t>
            </w:r>
          </w:p>
        </w:tc>
      </w:tr>
      <w:tr>
        <w:trPr>
          <w:trHeight w:val="16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эффективного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освоения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140622,0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16308,0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16308,0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124314,0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124314,0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31502,0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31436,0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11803,0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8463,0</w:t>
            </w:r>
          </w:p>
        </w:tc>
      </w:tr>
      <w:tr>
        <w:trPr>
          <w:trHeight w:val="10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93"/>
        <w:gridCol w:w="673"/>
        <w:gridCol w:w="693"/>
        <w:gridCol w:w="7133"/>
        <w:gridCol w:w="24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58  </w:t>
      </w:r>
    </w:p>
    <w:bookmarkEnd w:id="5"/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Денисовского района на 2015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в редакции решения маслихата Денисовского района Костанайской области от 20.02.2013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3"/>
        <w:gridCol w:w="241"/>
        <w:gridCol w:w="241"/>
        <w:gridCol w:w="7853"/>
        <w:gridCol w:w="235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1874384,0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512258,0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233956,0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233956,0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129233,0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129233,0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31569,0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18223,0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11957,0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</w:tr>
      <w:tr>
        <w:trPr>
          <w:trHeight w:val="11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5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54366,0</w:t>
            </w:r>
          </w:p>
        </w:tc>
      </w:tr>
      <w:tr>
        <w:trPr>
          <w:trHeight w:val="6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24000,0</w:t>
            </w:r>
          </w:p>
        </w:tc>
      </w:tr>
      <w:tr>
        <w:trPr>
          <w:trHeight w:val="6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30366,0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29611,0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1302696,0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1302696,0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1302696,0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493"/>
        <w:gridCol w:w="833"/>
        <w:gridCol w:w="753"/>
        <w:gridCol w:w="6953"/>
        <w:gridCol w:w="22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1874384,0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193940,0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173422,0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13499,0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51631,0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51173,0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108274,0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107152,0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1447,0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1447,0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19071,0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19071,0</w:t>
            </w:r>
          </w:p>
        </w:tc>
      </w:tr>
      <w:tr>
        <w:trPr>
          <w:trHeight w:val="13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18959,0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10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1213877,0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53734,0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53734,0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53734,0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831288,0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830417,0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808693,0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21724,0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328855,0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26070,0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302785,0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302785,0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74386,0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57528,0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57528,0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15983,0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14326,0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15674,0</w:t>
            </w:r>
          </w:p>
        </w:tc>
      </w:tr>
      <w:tr>
        <w:trPr>
          <w:trHeight w:val="13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16412,0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89356,0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47952,0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47728,0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44917,0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11404,0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10913,0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94958,0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29038,0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29038,0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29038,0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13688,0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13688,0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34343,0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29787,0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17889,0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7458,0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5490,0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12683,0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8173,0</w:t>
            </w:r>
          </w:p>
        </w:tc>
      </w:tr>
      <w:tr>
        <w:trPr>
          <w:trHeight w:val="14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151971,0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151971,0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17449,0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134522,0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134522,0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31847,0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31776,0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8618,0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58  </w:t>
      </w:r>
    </w:p>
    <w:bookmarkEnd w:id="7"/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аппаратов акима поселка,</w:t>
      </w:r>
      <w:r>
        <w:br/>
      </w:r>
      <w:r>
        <w:rPr>
          <w:rFonts w:ascii="Times New Roman"/>
          <w:b/>
          <w:i w:val="false"/>
          <w:color w:val="000000"/>
        </w:rPr>
        <w:t>
аула (села), аульного сельского округа на 2013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в редакции решения маслихата Денисовского района Костанайской области от 21.11.2013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53"/>
        <w:gridCol w:w="673"/>
        <w:gridCol w:w="753"/>
        <w:gridCol w:w="6613"/>
        <w:gridCol w:w="239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Денисовского сельского округа"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48397,0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19136,0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19136,0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19136,0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Тельманского сельского округа"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Приреченского сельского округа"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Архангельского сельского округа"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Аршалинского сельского округа"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Аятского сельского округа"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Зааятского сельского округа"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Комаровского сельского округа"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Крымского сельского округа"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Красноармейского сельского округа"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Покровского сельского округа"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Свердловского сельского округа"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Тобольского сельского округа"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Перелески"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58  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Денисовского бюджета района на 2013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746"/>
        <w:gridCol w:w="10583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4</w:t>
            </w:r>
          </w:p>
        </w:tc>
        <w:tc>
          <w:tcPr>
            <w:tcW w:w="10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