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c502" w14:textId="c75c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2011 года № 256 "О районном бюджете Жангельдинского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15 февраля 2012 года № 12. Зарегистрировано Управлением юстиции Жангельдинского района Костанайской области 22 февраля 2012 года № 9-9-147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Жангельдинский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решение маслихата "О районном бюджете Жангельдинского района на 2012-2014 годы"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№9-9-144, опубликовано 24 и 31 января 2012 года в газете "Біздің Торғай")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Жангельдинского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1652083,0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115367,0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капитала- 7795,0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1525303,0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1671576,4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27729,0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- 28947,0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-47222,4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47222,4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 проведение противоэпизоотических мероприятий в сумме -14878,0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2012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4088,9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66,9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 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на укрепление материально-технической базы объектов коммунальной собственности в сумме - 4200,0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Л. Ражанова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Д. Бидашев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256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Жангельдинского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573"/>
        <w:gridCol w:w="413"/>
        <w:gridCol w:w="7833"/>
        <w:gridCol w:w="20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1652083,0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115367,0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доходов,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не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физических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разовым талонам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50628,0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индивидуальных предпринимателей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физических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23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повторной 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13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из Республики Казахстан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1525303,0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147696,0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13"/>
        <w:gridCol w:w="753"/>
        <w:gridCol w:w="673"/>
        <w:gridCol w:w="7273"/>
        <w:gridCol w:w="21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1671576,4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176007,0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51649,0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90814,0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4470,0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2196,0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1033580,0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27523,0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953156,0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14888,0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135335,0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18228,0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116798,6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90651,0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12507,6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32647,0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44903,0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48173,0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19947,0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6286,8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4155,8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27729,0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28947,0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28947,0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28947,0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активами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-47222,4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47222,4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33878,4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33878,4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256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Жангельдинского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53"/>
        <w:gridCol w:w="533"/>
        <w:gridCol w:w="613"/>
        <w:gridCol w:w="7513"/>
        <w:gridCol w:w="21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1434643,0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141944,0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облагаемых у источника выплаты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60493,0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не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63434,0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индивидуальных предпринимателей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физических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23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13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ношение, транспортировку,ввоз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из Республики Казахстан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патронов к нему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1280743,0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1266188,0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713"/>
        <w:gridCol w:w="573"/>
        <w:gridCol w:w="7473"/>
        <w:gridCol w:w="203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5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1434643,0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168387,0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48732,0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91359,0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930326,0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23358,0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871567,0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125524,0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24714,0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773"/>
        <w:gridCol w:w="573"/>
        <w:gridCol w:w="7373"/>
        <w:gridCol w:w="2013"/>
      </w:tblGrid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76748,0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33151,0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23046,0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50700,0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-1175,0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