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099a" w14:textId="ce40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20 января 2012 года № 50. Зарегистрировано Управлением юстиции Житикаринского района Костанайской области 9 февраля 2012 года № 9-10-175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 базе которых будут организованы общественные работы, виды и объемы общественных работ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конкретные условия: 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граждан, занятых на общественных работах, в размере полутораминимальной месячной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расходы на оплату труда,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возмещаются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с государственным учреждением "Отдел занятости и социальных программ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жилищно-коммунального хозяйства, пассажирского транспорта и автомобильных дорог Житикаринского района" учесть виды и объемы общественных работ при оплате работ и услуг, оказываемых организациями, утвержденными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Житикаринского района Алиферец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Житикаринского района                 К. Испергенов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2012 года № 50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базе которых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 и объемы общественных работ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5361"/>
        <w:gridCol w:w="5527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организации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и объемы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общественных работ
</w:t>
            </w:r>
          </w:p>
        </w:tc>
      </w:tr>
      <w:tr>
        <w:trPr>
          <w:trHeight w:val="10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 часа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 часов</w:t>
            </w:r>
          </w:p>
        </w:tc>
      </w:tr>
      <w:tr>
        <w:trPr>
          <w:trHeight w:val="10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 часов</w:t>
            </w:r>
          </w:p>
        </w:tc>
      </w:tr>
      <w:tr>
        <w:trPr>
          <w:trHeight w:val="16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 часов</w:t>
            </w:r>
          </w:p>
        </w:tc>
      </w:tr>
      <w:tr>
        <w:trPr>
          <w:trHeight w:val="13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 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 часов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Тургеновка,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 часов</w:t>
            </w:r>
          </w:p>
        </w:tc>
      </w:tr>
      <w:tr>
        <w:trPr>
          <w:trHeight w:val="19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 аула 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 часов</w:t>
            </w:r>
          </w:p>
        </w:tc>
      </w:tr>
      <w:tr>
        <w:trPr>
          <w:trHeight w:val="21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Шевченковка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 часа</w:t>
            </w:r>
          </w:p>
        </w:tc>
      </w:tr>
      <w:tr>
        <w:trPr>
          <w:trHeight w:val="19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Тохтарово,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4224 часа </w:t>
            </w:r>
          </w:p>
        </w:tc>
      </w:tr>
      <w:tr>
        <w:trPr>
          <w:trHeight w:val="20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Забеловка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 часов</w:t>
            </w:r>
          </w:p>
        </w:tc>
      </w:tr>
      <w:tr>
        <w:trPr>
          <w:trHeight w:val="20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Волгоградское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 часа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Ырсай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 часов</w:t>
            </w:r>
          </w:p>
        </w:tc>
      </w:tr>
      <w:tr>
        <w:trPr>
          <w:trHeight w:val="19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Чайковское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 часа</w:t>
            </w:r>
          </w:p>
        </w:tc>
      </w:tr>
      <w:tr>
        <w:trPr>
          <w:trHeight w:val="16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 часа</w:t>
            </w:r>
          </w:p>
        </w:tc>
      </w:tr>
      <w:tr>
        <w:trPr>
          <w:trHeight w:val="19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Милютинка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 часа</w:t>
            </w:r>
          </w:p>
        </w:tc>
      </w:tr>
      <w:tr>
        <w:trPr>
          <w:trHeight w:val="20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 часа</w:t>
            </w:r>
          </w:p>
        </w:tc>
      </w:tr>
      <w:tr>
        <w:trPr>
          <w:trHeight w:val="21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Тимирязево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 часа</w:t>
            </w:r>
          </w:p>
        </w:tc>
      </w:tr>
      <w:tr>
        <w:trPr>
          <w:trHeight w:val="21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Муктикольского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уборке, 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Муктиколь,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 часа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"Береке"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5в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 часов</w:t>
            </w:r>
          </w:p>
        </w:tc>
      </w:tr>
      <w:tr>
        <w:trPr>
          <w:trHeight w:val="18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"Надежда"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27360 часов </w:t>
            </w:r>
          </w:p>
        </w:tc>
      </w:tr>
      <w:tr>
        <w:trPr>
          <w:trHeight w:val="17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"Жастар"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 часов</w:t>
            </w:r>
          </w:p>
        </w:tc>
      </w:tr>
      <w:tr>
        <w:trPr>
          <w:trHeight w:val="18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 "Родник"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 часов</w:t>
            </w:r>
          </w:p>
        </w:tc>
      </w:tr>
      <w:tr>
        <w:trPr>
          <w:trHeight w:val="17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"Орион-4"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 часов</w:t>
            </w:r>
          </w:p>
        </w:tc>
      </w:tr>
      <w:tr>
        <w:trPr>
          <w:trHeight w:val="17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"Байпас"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территории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27360 часов </w:t>
            </w:r>
          </w:p>
        </w:tc>
      </w:tr>
      <w:tr>
        <w:trPr>
          <w:trHeight w:val="19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- 2008"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Житикары,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424992 часа </w:t>
            </w:r>
          </w:p>
        </w:tc>
      </w:tr>
      <w:tr>
        <w:trPr>
          <w:trHeight w:val="18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Мамедов Руслан Юрисович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Житикары,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работника,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