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091f" w14:textId="6080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августа 2007 года № 582 "Об определении мест для осуществления выездной торговли в городе Житикаре"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31 мая 2012 года № 370. Зарегистрировано Управлением юстиции Житикаринского района Костанайской области 20 июня 2012 года № 9-10-185. Утратило силу постановлением акимата Житикаринского района Костанайской области от 15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постановлением Правительства Республики Казахстан от 21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мест для осуществления выездной торговли в городе Житикаре" от 10 августа 2007 года № 582 (зарегистрировано в Реестре государственной регистрации нормативных правовых актов под номером 9-10-77, опубликовано 12 октября 2007 года в газете "Житикаринские новости" № 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Ибраева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Испергенов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370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№ 582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городе Житикаре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территории центрального рынка товарищества с ограниченной ответственностью "Абис".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микрорайон, возле магазина "Хороший".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6 микрорайон, возле торгового павильона "Центральный".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территории, прилегающей к водоему, расположенному в сквере 6 микрорайона.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