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80eb" w14:textId="f1f8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2011 года № 407 "О бюджете Житикаринского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5 ноября 2012 года № 73. Зарегистрировано Департаментом юстиции Костанайской области 8 ноября 2012 года № 3878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 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Житикаринского района на 2012-2014 годы" от 22 декабря 2011 года № 407 (зарегистрировано в Реестре государственной регистрации нормативных правовых актов под номером 9-10-174, опубликовано 12 января 2012 года в газете "Житикаринские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2687422,2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1226575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3805,9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78651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1378390,3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Жидебаева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ноября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407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13"/>
        <w:gridCol w:w="773"/>
        <w:gridCol w:w="833"/>
        <w:gridCol w:w="6873"/>
        <w:gridCol w:w="22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2687422,2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1226575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570886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570886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430564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430564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14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78651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1378390,3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1378390,3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1378390,3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13"/>
        <w:gridCol w:w="773"/>
        <w:gridCol w:w="833"/>
        <w:gridCol w:w="6853"/>
        <w:gridCol w:w="23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2674324,6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206025,4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174288,4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62148,5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1431,5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95530,4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94589,4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15755,2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</w:tr>
      <w:tr>
        <w:trPr>
          <w:trHeight w:val="13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1520222,7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71747,1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71747,1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47147</w:t>
            </w:r>
          </w:p>
        </w:tc>
      </w:tr>
      <w:tr>
        <w:trPr>
          <w:trHeight w:val="25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191,1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1365231,4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1365231,4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1299422,4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40657,1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24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23826,9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83244,2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83244,2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17011,1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2089,9</w:t>
            </w:r>
          </w:p>
        </w:tc>
      </w:tr>
      <w:tr>
        <w:trPr>
          <w:trHeight w:val="15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32316,7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269746,4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240722,4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240722,4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97813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</w:t>
            </w:r>
          </w:p>
        </w:tc>
      </w:tr>
      <w:tr>
        <w:trPr>
          <w:trHeight w:val="16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3164,9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29024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27243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123777,3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27402,4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18104,4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3604,4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52341,2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49287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3054,2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3054,2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44033,7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4221,7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16722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106312,2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30613,9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23425,9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17670,1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30775,3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11754,1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5392,1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11356,2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10339,7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</w:t>
            </w:r>
          </w:p>
        </w:tc>
      </w:tr>
      <w:tr>
        <w:trPr>
          <w:trHeight w:val="11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50680,9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30571,9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23579,9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111792,8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111792,8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111792,8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67564,8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226680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218738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15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154133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моногородов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18982,9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18982,9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18982,9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16851,9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60989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общего имущества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13"/>
        <w:gridCol w:w="773"/>
        <w:gridCol w:w="833"/>
        <w:gridCol w:w="6813"/>
        <w:gridCol w:w="23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-83875,4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83875,4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ноября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407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аулов,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Житикаринского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833"/>
        <w:gridCol w:w="1073"/>
        <w:gridCol w:w="6593"/>
        <w:gridCol w:w="24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Большевистский сельский округ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Волгоградское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Аккарга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Приречное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Милютинка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Муктикольский сельский округ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Тохтаровский сельский округ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аул Чайковское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Шевченковка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5978,1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5978,1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5978,1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18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аул Пригородное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9694,3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9694,3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9694,3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9520,3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449,7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Тимирязево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Забеловка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Степное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Ырсай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