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ee644" w14:textId="d2ee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перечней работодателей, организующих социальные рабочие места и рабочие места для прохождения молодежной практики в Камыстинском районе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23 февраля 2012 года № 53. Зарегистрировано Управлением юстиции Камыстинского района Костанайской области 6 марта 2012 года № 9-11-134. Утратило силу постановлением акимата Камыстинского района Костанайской области от 31 мая 2012 года № 132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Камыстинского района Костанайской области от 31.05.2012 № 132.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 5-4),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статьями 18-1,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социальных рабочих мест и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молодежной практики,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 акимат Камыстинского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организующих социальные рабочие места в 2012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 перечень работодателей, организующих рабочие места для прохождения молодежной практики в 2012 году,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Жаксыбаева Аскара Жакановича.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"Камысты" отдела жилищно-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хозяйства,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Камыстинского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Айтмагамбетова С.С.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 Камыстинскому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_______________________ Карбозов Е. 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(редактор)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"Редакция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газеты "Новый путь – Бозторгай"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Камыстинского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внутренней политики Камыстинского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Бекмухамедов Е. 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"Камыстинский районный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и социальных программ"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______________________ Иванченко Л.П.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2012 года № 53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работодателей,</w:t>
      </w:r>
      <w:r>
        <w:br/>
      </w:r>
      <w:r>
        <w:rPr>
          <w:rFonts w:ascii="Times New Roman"/>
          <w:b/>
          <w:i w:val="false"/>
          <w:color w:val="000000"/>
        </w:rPr>
        <w:t>
организующих социальные рабочие места в 2012 году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"/>
        <w:gridCol w:w="2625"/>
        <w:gridCol w:w="2059"/>
        <w:gridCol w:w="1602"/>
        <w:gridCol w:w="2103"/>
        <w:gridCol w:w="1494"/>
        <w:gridCol w:w="1365"/>
      </w:tblGrid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месяцах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"Камысты"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ремонтник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"Ақкөл"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"Камышнинский"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"Бестобе-2"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"Содружество-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98"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"Өмір-2005"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"Бальшикбаев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Закирия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Исабекович"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</w:t>
            </w:r>
          </w:p>
        </w:tc>
      </w:tr>
      <w:tr>
        <w:trPr>
          <w:trHeight w:val="30" w:hRule="atLeast"/>
        </w:trPr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"Горбатенко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Ильинична"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Подсобный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65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"Ақкөл"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35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"Өмір-2005"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33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"Акбасова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Сеилхановна"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435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"Бестобе-2"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спорту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"Азон"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спорту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"Ундемес"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Токарь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спорту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"Ариадна"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Парикмахер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фотостудии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34000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465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 "Гайсина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Хакимовна"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6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"Артур"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зосварщик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 "ПКФ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"Кайрат"</w:t>
            </w:r>
          </w:p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Электромон-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электрообо-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рудования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Неквалифи-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  <w:tc>
          <w:tcPr>
            <w:tcW w:w="1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февраля 2012 года № 53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рабочие места</w:t>
      </w:r>
      <w:r>
        <w:br/>
      </w:r>
      <w:r>
        <w:rPr>
          <w:rFonts w:ascii="Times New Roman"/>
          <w:b/>
          <w:i w:val="false"/>
          <w:color w:val="000000"/>
        </w:rPr>
        <w:t>
для прохождения молодежной практики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3698"/>
        <w:gridCol w:w="2341"/>
        <w:gridCol w:w="1436"/>
        <w:gridCol w:w="1587"/>
        <w:gridCol w:w="2192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ность)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месяцах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"Ақкөл"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"Редакция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газеты "Новый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путь-Бозторгай"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 "Камысты"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кооператив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"Камышнинский"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"Өмір-2005"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Камыстинскому району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Налогового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Казахстан»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Свердловского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фельдшер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"Камыстинский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программист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 Карабатыр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Камыстинского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района"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