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0eee" w14:textId="bb90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2011 года № 354 "О районном бюджете Камыстинского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октября 2012 года № 76. Зарегистрировано Департаментом юстиции Костанайской области 5 ноября 2012 года № 3867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Камыстинского района на 2012-2014 годы" от 20 декабря 2011 года № 354 (зарегистрировано в Реестре государственной регистрации нормативных правовых актов за номером 9-11-131, опубликовано 6 января 2012 года в газете "Новый путь - Бозторгай")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Камыстинского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1528138,0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476467,0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1046744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1580990,0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27090,0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- 29124,0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- 79942,0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79942,0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6-2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Учесть, что в районном бюджете на 2012 год предусмотрен возврат, использованных не по целевому назначению целевых трансфертов в сумме 5264,0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"6-3. Учесть, что в районном бюджете на 2012 год предусмотрено обслуживание долга местных исполнительных органов по выплате вознаграждений и иных платежей по займам из областного бюджета в сумме 2,1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Камыстинского района на 2012 год в сумме 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Л. Романова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К. Нуржанова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2012 года № 76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354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233"/>
        <w:gridCol w:w="19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1528138,0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476467,0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235883,0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9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1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1046744,0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1046744,0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1046744,0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129226,0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833"/>
        <w:gridCol w:w="813"/>
        <w:gridCol w:w="6873"/>
        <w:gridCol w:w="20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1580990,0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213403,4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185867,3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58425,1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53413,1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113410,2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111629,2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 - 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963516,7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87147,6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87147,6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74797,6</w:t>
            </w:r>
          </w:p>
        </w:tc>
      </w:tr>
      <w:tr>
        <w:trPr>
          <w:trHeight w:val="15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769462,7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768074,4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745739,4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5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106906,4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106906,4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81594,4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58198,8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40921,8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24027,8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21527,8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167227,6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59422,9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56328,9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49097,9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19522,7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6360,7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39640,7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22915,7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6133,7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"Развития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14086,4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14086,4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14086,4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6691,4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-79942,0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недоиспользованных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2012 года № 76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354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 аульных (сельских) округов Камыстинского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33"/>
        <w:gridCol w:w="713"/>
        <w:gridCol w:w="92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 ) округа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аулах(селах), аульных(сельских) округах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Алтынсарино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сельский округ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Аралколь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"Развития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Талдыколь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Бестобинский сельский округ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Ливановка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"Развития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 сельский округ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Свободненский сельский округ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Уркашский сельский округ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"Развития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Клочково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Карабатыр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Арка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сельский округ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 ) округа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