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6817" w14:textId="6076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октября 2012 года № 73. Зарегистрировано Департаментом юстиции Костанайской области 22 ноября 2012 года № 3896. Утратило силу решением маслихата Камыстинского района Костанайской области от 25 июня 2014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Камыстинского района Костанайской области от 25.01.2014 № 211.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рассмотрев постановление акимата Камыстинского района от 27 сентября 2012 года № 307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поправочные коэффициенты к базовым ставкам платы за земельные участки Камыстинского района (кроме земель сельских населенных пунктов)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поправочные коэффициенты к базовым ставкам платы за земельные участки Камыстинского района (земли сельских населенных пунктов)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 решение маслихата "Об утверждении схемы зонирования земель Камыстинского района" от 28 мая 2008 года № 59 (зарегистрировано в Реестре государственной регистрации нормативных правовых актов за номером 9-11-75, опубликовано 18 июля 2008 года № 32 в газете "Новый путь - Бозторғай".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7"/>
        <w:gridCol w:w="1763"/>
      </w:tblGrid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Федорова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района"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У. Бекмухамедов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(кроме земель сельских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559"/>
        <w:gridCol w:w="5723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кадастровых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 035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Уркашский сельский округ 033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 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 031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Аркинский сельский округ 013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 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Бестобинский сельский округ 011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 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Свободненский сельский округ 029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 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 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 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сельский округ 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сельский округ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(земли сельских населенных пунктов)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2753"/>
        <w:gridCol w:w="7212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к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кадастровых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кварталов, входящих в зону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сельским округам)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Акбай 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Туфановка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Попович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Таунсор 032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Уркаш (участок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–село Булек) 032,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 (участок 3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Слусары) 032,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Жолшара 032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Ушколь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 034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 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– село Кобланское)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Филипповка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030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Пушкино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Сахаровка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 (участок 1) 032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 (село Караколь) 006,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 (село Окан) 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Коянды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 (участок 1) 016,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 (участок 2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Гагарино) 016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 (участок 1) 018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 (участок 2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Свердловский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Мечетное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 012 Бестобинский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Оразкопа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 022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 (участок 1) 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 (участок 1) 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 001-003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Бестобинский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 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Горьковский сельский округ: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