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34ae" w14:textId="88f3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3 октября 2011 года № 280 "Об утверждении перечня объектов коммунальной собственности Карабалыкского района,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6 февраля 2012 года № 60. Зарегистрировано Управлением юстиции Карабалыкского района Костанайской области 14 февраля 2012 года № 9-12-176. Утратило силу - Постановлением акимата Карабалыкского района Костанайской области от 25 апреля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Карабалыкского района Костанайской области от 25.04.2012 № 184.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утверждении перечня объектов коммунальной собственности Карабалыкского района, подлежащих приватизации" от 3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9-12-164, опубликован 3 ноября 2011 года в районной газете "Айна")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 Карабалыкского района, подлежащих приватизации, утвержденный указанным постановлением дополнить строками порядковые номера 6, 7, 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    Ф. Филиппов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2012 года № 60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Карабалыкского района,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953"/>
        <w:gridCol w:w="3062"/>
        <w:gridCol w:w="3126"/>
        <w:gridCol w:w="2488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объекта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Светлое,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1413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1413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01-03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