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4914" w14:textId="5434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социальные рабочие места в Карабалыкском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24 февраля 2012 года № 85. Зарегистрировано Управлением юстиции Карабалыкского района Костанайской области 2 марта 2012 года № 9-12-178. Утратило силу - Постановлением акимата Карабалыкского района Костанайской области от 11 мая 2012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Карабалыкского района Костанайской области от 11.05.2012 № 216.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социальные рабочие места в Карабалыкском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Ф. Филиппов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85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в Карабалыкском районе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2316"/>
        <w:gridCol w:w="2151"/>
        <w:gridCol w:w="1654"/>
        <w:gridCol w:w="1158"/>
        <w:gridCol w:w="1489"/>
        <w:gridCol w:w="1654"/>
      </w:tblGrid>
      <w:tr>
        <w:trPr>
          <w:trHeight w:val="49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735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Бидай-Агро"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весовщик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8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"Карабалыкская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станция"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"Агро-Торо"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65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Айтказина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 4500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Кригер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Геннадьевич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крановщик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Оралбекович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3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Божко Виктор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Орестович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825" w:hRule="atLeast"/>
        </w:trPr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"Тулпар-2005"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щие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Карманщикова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Михайловна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хозяйством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