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99be" w14:textId="11d9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2011 года № 420 "О районном бюджете Карабалыкского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6 апреля 2012 года № 34. Зарегистрировано Управлением юстиции Карабалыкского района Костанайской области 12 апреля 2012 года № 9-12-182.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2012-2014 годы"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9-12-172, опубликовано 5 января 2012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2574322,8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578680,0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29222,0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1958644,0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2578101,4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19129,2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21843,2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30307,8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2012 год предусмотрено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У. Калдаманов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Бодня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13"/>
        <w:gridCol w:w="373"/>
        <w:gridCol w:w="8293"/>
        <w:gridCol w:w="19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2574322,8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0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1958644,0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1958644,0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73"/>
        <w:gridCol w:w="673"/>
        <w:gridCol w:w="745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2578101,4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1178721,0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73842,0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1068179,0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1065909,0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840545,0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3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673"/>
        <w:gridCol w:w="693"/>
        <w:gridCol w:w="735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-30307,8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33"/>
        <w:gridCol w:w="673"/>
        <w:gridCol w:w="715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393"/>
        <w:gridCol w:w="393"/>
        <w:gridCol w:w="779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3"/>
        <w:gridCol w:w="353"/>
        <w:gridCol w:w="8213"/>
        <w:gridCol w:w="19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93"/>
        <w:gridCol w:w="673"/>
        <w:gridCol w:w="715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2684256,0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1034433,0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713"/>
        <w:gridCol w:w="693"/>
        <w:gridCol w:w="713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13"/>
        <w:gridCol w:w="8113"/>
        <w:gridCol w:w="19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1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753"/>
        <w:gridCol w:w="733"/>
        <w:gridCol w:w="7153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1856765,0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1103543,0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1100920,0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753"/>
        <w:gridCol w:w="733"/>
        <w:gridCol w:w="711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