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42fc" w14:textId="ff34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поселка Карабалык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Карабалык Карабалыкского района Костанайской области от 19 марта 2012 года № 2. Зарегистрировано Управлением юстиции Карабалыкского района Костанайской области 12 апреля 2012 года № 9-12-184. Утратило силу - Решением акима поселка Карабалык Карабалыкского района Костанайской области от 7 мая 2012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акима поселка Карабалык Карабалыкского района Костанайской области от 07.05.2012 № 3.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 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поселка Карабалык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составных частей поселка Карабалык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поселка Карабалык                           С. Кубжасаров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</w:t>
      </w:r>
      <w:r>
        <w:br/>
      </w:r>
      <w:r>
        <w:rPr>
          <w:rFonts w:ascii="Times New Roman"/>
          <w:b/>
          <w:i w:val="false"/>
          <w:color w:val="000000"/>
        </w:rPr>
        <w:t>
составных частей поселка Карабалык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бульвар Молодежный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микрорайон Восточный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микрорайон Автомобилистов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микрорайон Строителей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микрорайон Черемушки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переулок Аульский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переулок Дружбы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переулок 8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переулок Новый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переулок Проезжий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переулок Родниковый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переулок Транспортный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переулок Заводской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улица Абая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улица Больничная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улица Гагарина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улица Горького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улица Заводская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улица Киевская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улица Пришоссейная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улица Садовая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улица Спортивная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улица Цветочная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улица Амангельды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улица Гоголя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улица Дорожная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улица Придорожная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улица Карла Маркса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улица Комсомольская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улица Космонавтов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улица Ленина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улица Лермонтова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улица Логовая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улица Матросова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улица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улица Молодежная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улица Набережная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улица Октябрьская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улица Павлова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улица Пассажирская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улица Первомайская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улица Пионерская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улица Производственная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улица Пролетарская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улица Рабочая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улица Разъезд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улица Речная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улица Советская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микрорайон Студенческий городок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улица Совхозная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улица Степная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улица Строительная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улица Титова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улица Тихая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улица Фабричная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улица Целинная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улица Чапаева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улица Чехова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улица Шевченко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улица Январская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