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b5c51" w14:textId="63b5c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15 декабря 2011 года № 420 "О районном бюджете Карабалыкского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15 мая 2012 года № 46. Зарегистрировано Управлением юстиции Карабалыкского района Костанайской области 17 мая 2012 года № 9-12-190. Утратило силу в связи с истечением срока применения - (письмо маслихата Карабалыкского района Костанайской области от 2 мая 2013 года № 2-20/61)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Карабалыкского района Костанайской области от 02.05.2013 № 2-20/61).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Карабалыкского района на 2012-2014 годы" от 15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9-12-172, опубликовано 5 января 2012 года в районной газете "Айна")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Карабалыкского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2601140,8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584540,0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7776,8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45362,0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1963462,0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2611319,4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36129,2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38843,2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2714,0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-47307,8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47307,8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8-2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"8-2. Учесть, что в районном бюджете на 2012 год предусмотрено поступление целевых трансфертов на развитие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С. Демченко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И. Захария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Н. Бодня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мая 2012 года № 46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2011 года № 420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413"/>
        <w:gridCol w:w="7973"/>
        <w:gridCol w:w="19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2601140,8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584540,0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285249,0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282549,0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179354,0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179354,0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90288,0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47389,0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31914,0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14950,0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9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7776,8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2937,8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2937,8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45362,0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2642,0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1963462,0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1963462,0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1963462,0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73"/>
        <w:gridCol w:w="753"/>
        <w:gridCol w:w="793"/>
        <w:gridCol w:w="6893"/>
        <w:gridCol w:w="19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2611319,4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186620,0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54841,0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119206,0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119206,0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18666,0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11424,0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1184857,0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74618,0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54530,0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19738,0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19738,0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1072239,0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1069969,0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1009754,0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46531,0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86744,0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71616,0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71616,0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26763,0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14008,0</w:t>
            </w:r>
          </w:p>
        </w:tc>
      </w:tr>
      <w:tr>
        <w:trPr>
          <w:trHeight w:val="12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15128,0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15128,0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852369,0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19410,0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15973,0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811113,0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804713,0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126936,0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677777,0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21846,0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21846,0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118876,4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43023,4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43023,4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43023,4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3715,0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43887,0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34175,0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22524,0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7621,0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30509,0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8809,0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14447,0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14447,0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31069,0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31069,0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</w:p>
        </w:tc>
      </w:tr>
      <w:tr>
        <w:trPr>
          <w:trHeight w:val="12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6156,0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6156,0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13084,0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7458,0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36129,2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38843,2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38843,2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-47307,8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47307,8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мая 2012 года № 46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2011 года № 420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353"/>
        <w:gridCol w:w="7793"/>
        <w:gridCol w:w="21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2686756,0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661102,0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329471,0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329471,0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199072,0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199072,0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101682,0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41723,0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10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2889,0</w:t>
            </w:r>
          </w:p>
        </w:tc>
      </w:tr>
      <w:tr>
        <w:trPr>
          <w:trHeight w:val="7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7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27840,0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1988522,0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1988522,0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1988522,0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13"/>
        <w:gridCol w:w="793"/>
        <w:gridCol w:w="833"/>
        <w:gridCol w:w="6513"/>
        <w:gridCol w:w="21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2686756,0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209239,0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178837,0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48229,0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118213,0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118213,0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18872,0</w:t>
            </w:r>
          </w:p>
        </w:tc>
      </w:tr>
      <w:tr>
        <w:trPr>
          <w:trHeight w:val="11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16187,0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1066,0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11530,0</w:t>
            </w:r>
          </w:p>
        </w:tc>
      </w:tr>
      <w:tr>
        <w:trPr>
          <w:trHeight w:val="10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1161170,0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56593,0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56593,0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56593,0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1083722,0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2440,0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1081282,0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1034433,0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46849,0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74906,0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59811,0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59811,0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26628,0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15292,0</w:t>
            </w:r>
          </w:p>
        </w:tc>
      </w:tr>
      <w:tr>
        <w:trPr>
          <w:trHeight w:val="13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1762,0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15095,0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15095,0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968460,0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165126,0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165126,0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146723,0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782456,0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779956,0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779956,0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20878,0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20878,0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116376,0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3373,0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43076,0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41771,0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33639,0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21803,0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7116,0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7573,0</w:t>
            </w:r>
          </w:p>
        </w:tc>
      </w:tr>
      <w:tr>
        <w:trPr>
          <w:trHeight w:val="10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6672,0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7545,0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13043,0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13043,0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7775,0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10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-4981,0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-4981,0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мая 2012 года № 46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2011 года № 420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493"/>
        <w:gridCol w:w="7553"/>
        <w:gridCol w:w="22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0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1866065,0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312471,0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312471,0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190907,0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190907,0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43853,0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10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3091,0</w:t>
            </w:r>
          </w:p>
        </w:tc>
      </w:tr>
      <w:tr>
        <w:trPr>
          <w:trHeight w:val="7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2449,0</w:t>
            </w:r>
          </w:p>
        </w:tc>
      </w:tr>
      <w:tr>
        <w:trPr>
          <w:trHeight w:val="7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1208661,0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1208661,0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1208661,0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13"/>
        <w:gridCol w:w="793"/>
        <w:gridCol w:w="833"/>
        <w:gridCol w:w="6633"/>
        <w:gridCol w:w="20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1866065,0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212988,0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181769,0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49336,0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49336,0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119835,0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119835,0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19456,0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10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1182496,0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57330,0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1103543,0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1100920,0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1053729,0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47191,0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21623,0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21623,0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8708,0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77691,0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62328,0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62328,0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26656,0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16439,0</w:t>
            </w:r>
          </w:p>
        </w:tc>
      </w:tr>
      <w:tr>
        <w:trPr>
          <w:trHeight w:val="13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15363,0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98471,0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76026,0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119161,0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43812,0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43812,0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43812,0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43932,0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42529,0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34253,0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22505,0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7760,0</w:t>
            </w:r>
          </w:p>
        </w:tc>
      </w:tr>
      <w:tr>
        <w:trPr>
          <w:trHeight w:val="10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7512,0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16531,0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6774,0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27670,0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13211,0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-4981,0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-4981,0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