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bcd6" w14:textId="938b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2011 года № 420 "О районном бюджете Карабалыкского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октября 2012 года № 72. Зарегистрировано Департаментом юстиции Костанайской области 2 ноября 2012 года № 3866.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2012-2014 годы"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9-12-172, опубликовано 5 января 2012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2614107,4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601433,0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40056,8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1963908,3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2624326,0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36129,0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38843,0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-47307,6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47307,6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Бодня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2012 года № 72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373"/>
        <w:gridCol w:w="843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2614107,4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601433,0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8709,3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3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6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40056,8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38802,8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38012,8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673"/>
        <w:gridCol w:w="673"/>
        <w:gridCol w:w="751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2624326,0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1202908,1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18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1071611,1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1068282,1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1010277,1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8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13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848061,0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117448,4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24940,4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693"/>
        <w:gridCol w:w="693"/>
        <w:gridCol w:w="7393"/>
        <w:gridCol w:w="19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-47307,6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93"/>
        <w:gridCol w:w="713"/>
        <w:gridCol w:w="735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373"/>
        <w:gridCol w:w="473"/>
        <w:gridCol w:w="7833"/>
        <w:gridCol w:w="20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