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c5e2" w14:textId="a76c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декабря 2011 года № 420 "О районном бюджете Карабалыкского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4 декабря 2012 года № 79. Зарегистрировано Департаментом юстиции Костанайской области 6 декабря 2012 года № 3911. Утратило силу в связи с истечением срока применения - (письмо маслихата Карабалыкского района Костанайской области от 2 мая 2013 года № 2-20/61)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Карабалыкского района Костанайской области от 02.05.2013 № 2-20/61).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Карабалыкского района на 2012-2014 годы"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9-12-172, опубликовано 5 января 2012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2631633,4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601426,8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11022,3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37750,0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1981434,3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2641852,0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68556,0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960,0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-79734,6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79734,6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М. Агдавлетов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Бодня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года № 79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№ 420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33"/>
        <w:gridCol w:w="373"/>
        <w:gridCol w:w="8253"/>
        <w:gridCol w:w="20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2631633,4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601426,8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183354,0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183354,0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104148,0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10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4350,8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4350,8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11022,3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1532,2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6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6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13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6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нефтянного сектора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6801,1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6801,1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37750,0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36496,0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35668,0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1981434,3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1981434,3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1981434,3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33"/>
        <w:gridCol w:w="673"/>
        <w:gridCol w:w="653"/>
        <w:gridCol w:w="7393"/>
        <w:gridCol w:w="20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2641852,0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56559,0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119775,0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17595,5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229,8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1223420,1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103217,0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18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20514,0</w:t>
            </w:r>
          </w:p>
        </w:tc>
      </w:tr>
      <w:tr>
        <w:trPr>
          <w:trHeight w:val="18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1070232,5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1066835,5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1009640,5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44321,0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18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49970,6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46925,6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0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67598,0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844329,0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801748,0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801748,0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123971,0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118013,4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39458,6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39458,6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39458,6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43127,0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41413,0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33589,0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25156,8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9326,8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2084,8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7694,0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7978,3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68556,0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733"/>
        <w:gridCol w:w="653"/>
        <w:gridCol w:w="7293"/>
        <w:gridCol w:w="21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-79734,6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79734,6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733"/>
        <w:gridCol w:w="673"/>
        <w:gridCol w:w="7133"/>
        <w:gridCol w:w="2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33"/>
        <w:gridCol w:w="373"/>
        <w:gridCol w:w="8133"/>
        <w:gridCol w:w="21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года № 79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№ 420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аула,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 xml:space="preserve">
округа на 2012 го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53"/>
        <w:gridCol w:w="693"/>
        <w:gridCol w:w="693"/>
        <w:gridCol w:w="93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 сельского округа"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сельского округа"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Есенкольского сельского округа"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сельского округа"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 сельского округа"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Славенского сельского округа"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Тогузак"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14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13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 сельского округа"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Славенского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Тогузак"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бюджета"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бюджета"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