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705f" w14:textId="0167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Карабалыкского района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20 декабря 2012 года № 81. Зарегистрировано Департаментом юстиции Костанайской области 29 декабря 2012 года № 3969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Карабалыкского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3438980,3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650554,0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7415,0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25765,0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2755246,3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3447533,9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56134,0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63249,0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-68352,6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68352,6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Карабалыкского района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2013 год объем бюджетной субвенции передаваемой из областного бюджета в бюджет района в сумме 1036940,0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Бюджетные изъятия из бюджета района в областной бюджет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Карабалыкского района на 2013 год в сумме 6737,0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2013 год предусмотрен возврат целевых трансфертов из бюджета района в сумме 1965,1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возврат трансфертов, выделенных из республиканского бюджета в сумме 1952,8 тысяч тенге и из областного бюджета в сумме 12,3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Карабалыкского района Костанайской области от 18.02.2013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2013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2011–2020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ежемесячную выплату денежных средств опекунам (попечителям) на содержание ребенка-сироты (детей-сирот) и ребенка детей,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повышение оплаты труда учителям, прошедшим повышение квалификации по трехуровневой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2013 год предусмотрено поступление средств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2013 год предусмотрено поступление средств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Карабалыкского района Костанайской области от 09.07.2013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2013 год предусмотрено поступление средств из областного бюджета по следующему направлению: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Учесть, что в районном бюджете на 2013 предусмотрено поступление средств из областного бюджета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организаций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Карабалыкского района Костанайской области от 09.07.2013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Карабалыкского района Костанайской области от 02.10.2013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2013 год предусмотрены целевые текущие трансферты в областной бюджет в связи с упразднением ревизионных комиссий и их аппаратов районов (городов областного значения) и созданием государственного учреждения "Ревизионная комиссия по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поселка, аула (села), аульного (сельского) округа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пятой сессии       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Бодня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81  </w:t>
      </w:r>
    </w:p>
    <w:bookmarkEnd w:id="1"/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Карабалыкского района Костанайской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93"/>
        <w:gridCol w:w="773"/>
        <w:gridCol w:w="813"/>
        <w:gridCol w:w="6773"/>
        <w:gridCol w:w="20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3438980,3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650554,0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307747,0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307747,0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103525,0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2755246,3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2755246,3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2755246,3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93"/>
        <w:gridCol w:w="773"/>
        <w:gridCol w:w="813"/>
        <w:gridCol w:w="6753"/>
        <w:gridCol w:w="20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3447533,9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224767,0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196402,4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60127,9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52647,9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123204,5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122174,5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17277,0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15262,4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11087,6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11087,6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1261119,9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106365,0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44875,0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1111036,9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1106077,4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1055282,2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50795,2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43718,0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43718,0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12411,0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76549,0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62308,0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62308,0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29391,0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1471,0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1525306,3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144750,1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144750,1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74821,0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69929,1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1352834,7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1834,8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1350999,9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750535,0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600464,9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27721,5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27721,5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125889,5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45841,0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10431,7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41797,7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39749,7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7877,7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27819,1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11831,6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7786,7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6833,7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23027,5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58828,9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19447,5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524,6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29732,4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13007,5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13007,5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6744,5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79456,0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52935,2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52935,2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15909,2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1965,1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13"/>
        <w:gridCol w:w="793"/>
        <w:gridCol w:w="833"/>
        <w:gridCol w:w="6773"/>
        <w:gridCol w:w="20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-68352,6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93"/>
        <w:gridCol w:w="773"/>
        <w:gridCol w:w="813"/>
        <w:gridCol w:w="6813"/>
        <w:gridCol w:w="21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93"/>
        <w:gridCol w:w="773"/>
        <w:gridCol w:w="813"/>
        <w:gridCol w:w="6793"/>
        <w:gridCol w:w="2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</w:tbl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81 </w:t>
      </w:r>
    </w:p>
    <w:bookmarkEnd w:id="3"/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Карабалыкского района Костанайской области от 02.10.2013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513"/>
        <w:gridCol w:w="8213"/>
        <w:gridCol w:w="19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3081917,0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644681,0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2424513,0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2424513,0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2424513,0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693"/>
        <w:gridCol w:w="713"/>
        <w:gridCol w:w="7333"/>
        <w:gridCol w:w="19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3081917,0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212256,0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50469,0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50469,0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119506,0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1293121,0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1065126,0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1060895,0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1016680,0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66107,0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73295,0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63898,0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9144,0</w:t>
            </w:r>
          </w:p>
        </w:tc>
      </w:tr>
      <w:tr>
        <w:trPr>
          <w:trHeight w:val="13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1182679,0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125452,0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1028775,0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1028775,0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222063,0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806712,0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44485,0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-11442,0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693"/>
        <w:gridCol w:w="673"/>
        <w:gridCol w:w="7333"/>
        <w:gridCol w:w="20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-11442,0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81 </w:t>
      </w:r>
    </w:p>
    <w:bookmarkEnd w:id="5"/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Карабалыкского района Костанайской области от 02.10.2013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13"/>
        <w:gridCol w:w="793"/>
        <w:gridCol w:w="7493"/>
        <w:gridCol w:w="20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1857124,0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713860,0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340097,0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340097,0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231303,0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231303,0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109061,0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1124165,0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1124165,0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1124165,0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693"/>
        <w:gridCol w:w="673"/>
        <w:gridCol w:w="731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1857124,0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51542,0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51542,0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1240843,0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1087083,0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1082556,0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1037639,0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66266,0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9784,0</w:t>
            </w:r>
          </w:p>
        </w:tc>
      </w:tr>
      <w:tr>
        <w:trPr>
          <w:trHeight w:val="13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44228,0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34544,0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44451,0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31817,0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-11442,0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653"/>
        <w:gridCol w:w="693"/>
        <w:gridCol w:w="7273"/>
        <w:gridCol w:w="20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81 </w:t>
      </w:r>
    </w:p>
    <w:bookmarkEnd w:id="7"/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</w:t>
      </w:r>
      <w:r>
        <w:br/>
      </w:r>
      <w:r>
        <w:rPr>
          <w:rFonts w:ascii="Times New Roman"/>
          <w:b/>
          <w:i w:val="false"/>
          <w:color w:val="000000"/>
        </w:rPr>
        <w:t>
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93"/>
        <w:gridCol w:w="653"/>
        <w:gridCol w:w="713"/>
        <w:gridCol w:w="1039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81 </w:t>
      </w:r>
    </w:p>
    <w:bookmarkEnd w:id="9"/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поселка,</w:t>
      </w:r>
      <w:r>
        <w:br/>
      </w:r>
      <w:r>
        <w:rPr>
          <w:rFonts w:ascii="Times New Roman"/>
          <w:b/>
          <w:i w:val="false"/>
          <w:color w:val="000000"/>
        </w:rPr>
        <w:t>
аула, (села), 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>
округа на 2013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Карабалыкского района Костанайской области от 09.12.2013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713"/>
        <w:gridCol w:w="733"/>
        <w:gridCol w:w="93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сельского округа"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Тогузак"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Тогузак"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